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1" w:rsidRPr="007F6C8A" w:rsidRDefault="004A12B7" w:rsidP="00664533">
      <w:pPr>
        <w:spacing w:after="0" w:line="240" w:lineRule="auto"/>
        <w:ind w:left="6662"/>
        <w:rPr>
          <w:rFonts w:ascii="Times New Roman" w:hAnsi="Times New Roman"/>
          <w:bCs/>
          <w:color w:val="000000"/>
          <w:sz w:val="18"/>
          <w:szCs w:val="28"/>
          <w:lang w:val="ru-RU"/>
        </w:rPr>
      </w:pP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t>ЗАТВЕРДЖЕНО</w:t>
      </w: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br/>
        <w:t>Наказ Національного агентства</w:t>
      </w:r>
      <w:r w:rsidR="003921F1" w:rsidRPr="007F6C8A">
        <w:rPr>
          <w:rFonts w:ascii="Times New Roman" w:hAnsi="Times New Roman"/>
          <w:bCs/>
          <w:color w:val="000000"/>
          <w:sz w:val="18"/>
          <w:szCs w:val="28"/>
          <w:lang w:val="ru-RU"/>
        </w:rPr>
        <w:t xml:space="preserve"> </w:t>
      </w: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t xml:space="preserve">України </w:t>
      </w:r>
    </w:p>
    <w:p w:rsidR="004A12B7" w:rsidRDefault="004A12B7" w:rsidP="00664533">
      <w:pPr>
        <w:spacing w:after="0" w:line="240" w:lineRule="auto"/>
        <w:ind w:left="6662"/>
        <w:rPr>
          <w:rFonts w:ascii="Times New Roman" w:hAnsi="Times New Roman"/>
          <w:bCs/>
          <w:color w:val="000000"/>
          <w:sz w:val="18"/>
          <w:szCs w:val="28"/>
          <w:lang w:val="uk-UA"/>
        </w:rPr>
      </w:pP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t xml:space="preserve">з питань державної служби </w:t>
      </w: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br/>
        <w:t>05.08.2016  №156</w:t>
      </w:r>
    </w:p>
    <w:p w:rsidR="0063732A" w:rsidRPr="003921F1" w:rsidRDefault="0063732A" w:rsidP="00664533">
      <w:pPr>
        <w:spacing w:after="0" w:line="240" w:lineRule="auto"/>
        <w:ind w:left="6662"/>
        <w:rPr>
          <w:rFonts w:ascii="Times New Roman" w:hAnsi="Times New Roman"/>
          <w:bCs/>
          <w:color w:val="000000"/>
          <w:sz w:val="18"/>
          <w:szCs w:val="28"/>
          <w:lang w:val="uk-UA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02804" w:rsidRPr="004A12B7" w:rsidTr="0063732A">
        <w:trPr>
          <w:trHeight w:val="2891"/>
        </w:trPr>
        <w:tc>
          <w:tcPr>
            <w:tcW w:w="2160" w:type="dxa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3921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EF63DB" w:rsidRDefault="00EF63DB" w:rsidP="00E24082">
      <w:pPr>
        <w:spacing w:after="0" w:line="240" w:lineRule="auto"/>
        <w:rPr>
          <w:rFonts w:ascii="Times New Roman" w:hAnsi="Times New Roman"/>
        </w:rPr>
      </w:pPr>
    </w:p>
    <w:p w:rsidR="00664533" w:rsidRDefault="00664533" w:rsidP="00E2408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55"/>
        <w:gridCol w:w="1692"/>
        <w:gridCol w:w="3020"/>
      </w:tblGrid>
      <w:tr w:rsidR="00EF63DB" w:rsidRPr="007F6C8A" w:rsidTr="008F0317">
        <w:tc>
          <w:tcPr>
            <w:tcW w:w="9968" w:type="dxa"/>
            <w:gridSpan w:val="3"/>
            <w:shd w:val="clear" w:color="auto" w:fill="auto"/>
          </w:tcPr>
          <w:p w:rsidR="00EF63DB" w:rsidRPr="008F0317" w:rsidRDefault="003F1D89" w:rsidP="008F03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Баштанський районний суд Миколаївської області</w:t>
            </w:r>
          </w:p>
        </w:tc>
      </w:tr>
      <w:tr w:rsidR="00EF63DB" w:rsidRPr="008F0317" w:rsidTr="008F0317">
        <w:tc>
          <w:tcPr>
            <w:tcW w:w="9968" w:type="dxa"/>
            <w:gridSpan w:val="3"/>
            <w:tcBorders>
              <w:bottom w:val="nil"/>
            </w:tcBorders>
            <w:shd w:val="clear" w:color="auto" w:fill="auto"/>
          </w:tcPr>
          <w:p w:rsidR="00EF63DB" w:rsidRPr="008F0317" w:rsidRDefault="00EF63DB" w:rsidP="008F031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F0317">
              <w:rPr>
                <w:rFonts w:ascii="Times New Roman" w:hAnsi="Times New Roman"/>
                <w:sz w:val="16"/>
                <w:szCs w:val="16"/>
                <w:lang w:val="uk-UA"/>
              </w:rPr>
              <w:t>(найменування підприємства (установи, організації)</w:t>
            </w:r>
          </w:p>
        </w:tc>
      </w:tr>
      <w:tr w:rsidR="007949BF" w:rsidRPr="008F0317" w:rsidTr="008F0317">
        <w:trPr>
          <w:trHeight w:val="166"/>
        </w:trPr>
        <w:tc>
          <w:tcPr>
            <w:tcW w:w="52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49BF" w:rsidRPr="008F0317" w:rsidRDefault="007949BF" w:rsidP="008F0317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lang w:val="uk-UA"/>
              </w:rPr>
            </w:pPr>
            <w:r w:rsidRPr="008F0317">
              <w:rPr>
                <w:rFonts w:ascii="Times New Roman" w:hAnsi="Times New Roman"/>
                <w:lang w:val="uk-UA"/>
              </w:rPr>
              <w:t>Код за ЄДРПОУ підприємства (установи, організації)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949BF" w:rsidRPr="008F0317" w:rsidRDefault="007949BF" w:rsidP="008F0317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949BF" w:rsidRPr="007F6C8A" w:rsidTr="008F0317">
        <w:trPr>
          <w:trHeight w:val="216"/>
        </w:trPr>
        <w:tc>
          <w:tcPr>
            <w:tcW w:w="69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60BB2" w:rsidRPr="008F0317" w:rsidRDefault="00E60BB2" w:rsidP="008F0317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lang w:val="uk-UA"/>
              </w:rPr>
            </w:pPr>
          </w:p>
          <w:p w:rsidR="007949BF" w:rsidRPr="008F0317" w:rsidRDefault="007949BF" w:rsidP="008F0317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lang w:val="uk-UA"/>
              </w:rPr>
            </w:pPr>
            <w:r w:rsidRPr="008F0317">
              <w:rPr>
                <w:rFonts w:ascii="Times New Roman" w:hAnsi="Times New Roman"/>
                <w:lang w:val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949BF" w:rsidRPr="008F0317" w:rsidRDefault="007949BF" w:rsidP="008F031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EF63DB" w:rsidRPr="00EF63DB" w:rsidRDefault="00EF63DB" w:rsidP="00E24082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Default="00402804" w:rsidP="00E24082">
      <w:pPr>
        <w:pStyle w:val="1"/>
        <w:spacing w:after="120"/>
        <w:jc w:val="center"/>
        <w:rPr>
          <w:lang w:val="en-US"/>
        </w:rPr>
      </w:pPr>
      <w:r w:rsidRPr="004A12B7">
        <w:t>ОСОБОВА КАРТКА ДЕРЖАВНОГО СЛУЖБОВЦЯ № _____</w:t>
      </w:r>
    </w:p>
    <w:tbl>
      <w:tblPr>
        <w:tblW w:w="9968" w:type="dxa"/>
        <w:tblLayout w:type="fixed"/>
        <w:tblLook w:val="0000"/>
      </w:tblPr>
      <w:tblGrid>
        <w:gridCol w:w="2811"/>
        <w:gridCol w:w="1058"/>
        <w:gridCol w:w="775"/>
        <w:gridCol w:w="426"/>
        <w:gridCol w:w="1834"/>
        <w:gridCol w:w="1755"/>
        <w:gridCol w:w="1309"/>
      </w:tblGrid>
      <w:tr w:rsidR="00F46B40" w:rsidRPr="004A12B7" w:rsidTr="00F46B40">
        <w:trPr>
          <w:trHeight w:val="8665"/>
        </w:trPr>
        <w:tc>
          <w:tcPr>
            <w:tcW w:w="4644" w:type="dxa"/>
            <w:gridSpan w:val="3"/>
          </w:tcPr>
          <w:p w:rsidR="00F46B40" w:rsidRPr="004A12B7" w:rsidRDefault="00F46B40" w:rsidP="007F6C8A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1. Прізвище</w:t>
            </w:r>
            <w:r w:rsidRPr="00194A8F">
              <w:rPr>
                <w:rFonts w:ascii="Times New Roman" w:hAnsi="Times New Roman"/>
                <w:lang w:val="ru-RU"/>
              </w:rPr>
              <w:t xml:space="preserve"> _____________________________</w:t>
            </w:r>
            <w:r w:rsidRPr="004A12B7">
              <w:rPr>
                <w:rFonts w:ascii="Times New Roman" w:hAnsi="Times New Roman"/>
                <w:lang w:val="uk-UA"/>
              </w:rPr>
              <w:t xml:space="preserve"> __________________________</w:t>
            </w:r>
            <w:r w:rsidRPr="00194A8F">
              <w:rPr>
                <w:rFonts w:ascii="Times New Roman" w:hAnsi="Times New Roman"/>
                <w:lang w:val="ru-RU"/>
              </w:rPr>
              <w:t>______________</w:t>
            </w:r>
            <w:r w:rsidRPr="004A12B7">
              <w:rPr>
                <w:rFonts w:ascii="Times New Roman" w:hAnsi="Times New Roman"/>
                <w:lang w:val="uk-UA"/>
              </w:rPr>
              <w:t xml:space="preserve">            </w:t>
            </w:r>
          </w:p>
          <w:p w:rsidR="00F46B40" w:rsidRPr="00194A8F" w:rsidRDefault="00F46B40" w:rsidP="007F6C8A">
            <w:pPr>
              <w:spacing w:line="360" w:lineRule="auto"/>
              <w:rPr>
                <w:rFonts w:ascii="Times New Roman" w:hAnsi="Times New Roman"/>
                <w:lang w:val="ru-RU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</w:t>
            </w:r>
            <w:r w:rsidRPr="00194A8F">
              <w:rPr>
                <w:rFonts w:ascii="Times New Roman" w:hAnsi="Times New Roman"/>
                <w:lang w:val="ru-RU"/>
              </w:rPr>
              <w:t>_______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 w:rsidRPr="00194A8F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______           Ім’я ______________________________</w:t>
            </w:r>
            <w:r w:rsidRPr="00194A8F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</w:t>
            </w:r>
            <w:r w:rsidRPr="00194A8F">
              <w:rPr>
                <w:rFonts w:ascii="Times New Roman" w:hAnsi="Times New Roman"/>
                <w:lang w:val="ru-RU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</w:t>
            </w:r>
            <w:r w:rsidRPr="00194A8F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_____</w:t>
            </w:r>
          </w:p>
          <w:p w:rsidR="00F46B40" w:rsidRPr="004A12B7" w:rsidRDefault="00F46B40" w:rsidP="007F6C8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2. Дата народ</w:t>
            </w:r>
            <w:r>
              <w:rPr>
                <w:rFonts w:ascii="Times New Roman" w:hAnsi="Times New Roman"/>
                <w:lang w:val="uk-UA"/>
              </w:rPr>
              <w:t>ження _______________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______</w:t>
            </w:r>
            <w:r w:rsidRPr="004A12B7">
              <w:rPr>
                <w:rFonts w:ascii="Times New Roman" w:hAnsi="Times New Roman"/>
                <w:lang w:val="uk-UA"/>
              </w:rPr>
              <w:br/>
            </w:r>
            <w:r w:rsidRPr="007F6C8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F46B40" w:rsidRPr="004A12B7" w:rsidRDefault="00F46B40" w:rsidP="007F6C8A">
            <w:pPr>
              <w:spacing w:line="36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</w:t>
            </w:r>
            <w:r>
              <w:rPr>
                <w:rFonts w:ascii="Times New Roman" w:hAnsi="Times New Roman"/>
                <w:lang w:val="uk-UA"/>
              </w:rPr>
              <w:t>дження __________________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 xml:space="preserve">          ________________________________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____</w:t>
            </w:r>
            <w:r w:rsidRPr="007F6C8A">
              <w:rPr>
                <w:rFonts w:ascii="Times New Roman" w:hAnsi="Times New Roman"/>
                <w:lang w:val="ru-RU"/>
              </w:rPr>
              <w:t>_________________________________________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 w:rsidRPr="007F6C8A">
              <w:rPr>
                <w:rFonts w:ascii="Times New Roman" w:hAnsi="Times New Roman"/>
                <w:lang w:val="ru-RU"/>
              </w:rPr>
              <w:t>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F46B40" w:rsidRPr="00194A8F" w:rsidRDefault="00F46B40" w:rsidP="007F6C8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</w:t>
            </w:r>
            <w:r>
              <w:rPr>
                <w:rFonts w:ascii="Times New Roman" w:hAnsi="Times New Roman"/>
                <w:lang w:val="uk-UA"/>
              </w:rPr>
              <w:t>янство</w:t>
            </w:r>
            <w:r w:rsidRPr="007F6C8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__________________</w:t>
            </w:r>
          </w:p>
          <w:p w:rsidR="00F46B40" w:rsidRPr="007F6C8A" w:rsidRDefault="00F46B40" w:rsidP="007F6C8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</w:t>
            </w:r>
            <w:r w:rsidRPr="007F6C8A">
              <w:rPr>
                <w:rFonts w:ascii="Times New Roman" w:hAnsi="Times New Roman"/>
                <w:lang w:val="ru-RU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____________________</w:t>
            </w:r>
            <w:r w:rsidRPr="007F6C8A">
              <w:rPr>
                <w:rFonts w:ascii="Times New Roman" w:hAnsi="Times New Roman"/>
                <w:lang w:val="ru-RU"/>
              </w:rPr>
              <w:t>___________</w:t>
            </w:r>
            <w:r>
              <w:rPr>
                <w:rFonts w:ascii="Times New Roman" w:hAnsi="Times New Roman"/>
                <w:lang w:val="uk-UA"/>
              </w:rPr>
              <w:t>__</w:t>
            </w:r>
          </w:p>
          <w:p w:rsidR="00F46B40" w:rsidRPr="00532081" w:rsidRDefault="00F46B40" w:rsidP="007F6C8A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___________</w:t>
            </w:r>
            <w:r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  <w:lang w:val="uk-UA"/>
              </w:rPr>
              <w:t>_______________</w:t>
            </w:r>
            <w:r>
              <w:rPr>
                <w:rFonts w:ascii="Times New Roman" w:hAnsi="Times New Roman"/>
              </w:rPr>
              <w:t>_________________________________________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>6. Адреса міс</w:t>
            </w:r>
            <w:r>
              <w:rPr>
                <w:rFonts w:ascii="Times New Roman" w:hAnsi="Times New Roman"/>
                <w:lang w:val="uk-UA"/>
              </w:rPr>
              <w:t>ця реєстрації</w:t>
            </w:r>
            <w:r>
              <w:rPr>
                <w:rFonts w:ascii="Times New Roman" w:hAnsi="Times New Roman"/>
              </w:rPr>
              <w:t xml:space="preserve"> </w:t>
            </w:r>
            <w:r w:rsidRPr="00664533">
              <w:rPr>
                <w:rFonts w:ascii="Times New Roman" w:hAnsi="Times New Roman"/>
                <w:lang w:val="uk-UA"/>
              </w:rPr>
              <w:t>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</w:t>
            </w:r>
            <w:r w:rsidRPr="00664533">
              <w:rPr>
                <w:rFonts w:ascii="Times New Roman" w:hAnsi="Times New Roman"/>
                <w:lang w:val="uk-UA"/>
              </w:rPr>
              <w:t>__</w:t>
            </w: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5324" w:type="dxa"/>
            <w:gridSpan w:val="4"/>
          </w:tcPr>
          <w:p w:rsidR="00F46B40" w:rsidRPr="007F6C8A" w:rsidRDefault="00F46B40" w:rsidP="007F6C8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</w:t>
            </w:r>
            <w:r w:rsidRPr="00532081">
              <w:rPr>
                <w:rFonts w:ascii="Times New Roman" w:hAnsi="Times New Roman"/>
                <w:lang w:val="uk-UA"/>
              </w:rPr>
              <w:t>__________</w:t>
            </w:r>
            <w:r w:rsidRPr="007F6C8A">
              <w:rPr>
                <w:rFonts w:ascii="Times New Roman" w:hAnsi="Times New Roman"/>
                <w:lang w:val="ru-RU"/>
              </w:rPr>
              <w:t>______</w:t>
            </w:r>
            <w:r>
              <w:rPr>
                <w:rFonts w:ascii="Times New Roman" w:hAnsi="Times New Roman"/>
                <w:lang w:val="uk-UA"/>
              </w:rPr>
              <w:t>___</w:t>
            </w:r>
          </w:p>
          <w:p w:rsidR="00F46B40" w:rsidRPr="00B11F15" w:rsidRDefault="00F46B40" w:rsidP="007F6C8A">
            <w:pPr>
              <w:spacing w:after="0" w:line="360" w:lineRule="auto"/>
              <w:rPr>
                <w:rFonts w:ascii="Times New Roman" w:hAnsi="Times New Roman"/>
              </w:rPr>
            </w:pPr>
            <w:r w:rsidRPr="00532081">
              <w:rPr>
                <w:rFonts w:ascii="Times New Roman" w:hAnsi="Times New Roman"/>
                <w:lang w:val="uk-UA"/>
              </w:rPr>
              <w:t>_______________________________________</w:t>
            </w:r>
            <w:r>
              <w:rPr>
                <w:rFonts w:ascii="Times New Roman" w:hAnsi="Times New Roman"/>
                <w:lang w:val="uk-UA"/>
              </w:rPr>
              <w:t>_______</w:t>
            </w:r>
          </w:p>
          <w:p w:rsidR="00F46B40" w:rsidRPr="00B11F15" w:rsidRDefault="00F46B40" w:rsidP="007F6C8A">
            <w:pPr>
              <w:spacing w:after="0" w:line="360" w:lineRule="auto"/>
              <w:rPr>
                <w:rFonts w:ascii="Times New Roman" w:hAnsi="Times New Roman"/>
              </w:rPr>
            </w:pPr>
            <w:r w:rsidRPr="00532081">
              <w:rPr>
                <w:rFonts w:ascii="Times New Roman" w:hAnsi="Times New Roman"/>
                <w:i/>
                <w:lang w:val="uk-UA"/>
              </w:rPr>
              <w:t>_</w:t>
            </w:r>
            <w:r w:rsidRPr="00532081">
              <w:rPr>
                <w:rFonts w:ascii="Times New Roman" w:hAnsi="Times New Roman"/>
                <w:lang w:val="uk-UA"/>
              </w:rPr>
              <w:t>_______________________</w:t>
            </w:r>
            <w:r>
              <w:rPr>
                <w:rFonts w:ascii="Times New Roman" w:hAnsi="Times New Roman"/>
                <w:lang w:val="uk-UA"/>
              </w:rPr>
              <w:t>______________________</w:t>
            </w:r>
          </w:p>
          <w:p w:rsidR="00F46B40" w:rsidRPr="00B11F15" w:rsidRDefault="00F46B40" w:rsidP="007F6C8A">
            <w:pPr>
              <w:spacing w:after="0" w:line="360" w:lineRule="auto"/>
              <w:rPr>
                <w:rFonts w:ascii="Times New Roman" w:hAnsi="Times New Roman"/>
              </w:rPr>
            </w:pPr>
            <w:r w:rsidRPr="00532081">
              <w:rPr>
                <w:rFonts w:ascii="Times New Roman" w:hAnsi="Times New Roman"/>
                <w:lang w:val="uk-UA"/>
              </w:rPr>
              <w:t>________________________</w:t>
            </w:r>
            <w:r>
              <w:rPr>
                <w:rFonts w:ascii="Times New Roman" w:hAnsi="Times New Roman"/>
                <w:lang w:val="uk-UA"/>
              </w:rPr>
              <w:t>______________________</w:t>
            </w:r>
          </w:p>
          <w:p w:rsidR="00F46B40" w:rsidRPr="00194A8F" w:rsidRDefault="00F46B40" w:rsidP="007F6C8A">
            <w:pPr>
              <w:spacing w:line="360" w:lineRule="auto"/>
              <w:rPr>
                <w:rFonts w:ascii="Times New Roman" w:hAnsi="Times New Roman"/>
                <w:lang w:val="ru-RU" w:eastAsia="ru-RU"/>
              </w:rPr>
            </w:pPr>
            <w:r w:rsidRPr="00532081">
              <w:rPr>
                <w:rFonts w:ascii="Times New Roman" w:hAnsi="Times New Roman"/>
                <w:lang w:val="uk-UA"/>
              </w:rPr>
              <w:t>______________________________________________</w:t>
            </w:r>
            <w:r w:rsidRPr="00194A8F">
              <w:rPr>
                <w:rFonts w:ascii="Times New Roman" w:hAnsi="Times New Roman"/>
                <w:lang w:val="ru-RU"/>
              </w:rPr>
              <w:t>______________________________________________</w:t>
            </w:r>
          </w:p>
          <w:p w:rsidR="00F46B40" w:rsidRPr="004A12B7" w:rsidRDefault="00F46B40" w:rsidP="007F6C8A">
            <w:pPr>
              <w:spacing w:after="0" w:line="36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</w:t>
            </w:r>
            <w:r w:rsidRPr="007F6C8A">
              <w:rPr>
                <w:rFonts w:ascii="Times New Roman" w:hAnsi="Times New Roman"/>
                <w:lang w:val="ru-RU"/>
              </w:rPr>
              <w:t>___</w:t>
            </w:r>
            <w:r w:rsidRPr="004A12B7">
              <w:rPr>
                <w:rFonts w:ascii="Times New Roman" w:hAnsi="Times New Roman"/>
                <w:lang w:val="uk-UA"/>
              </w:rPr>
              <w:t>___, № ____________</w:t>
            </w:r>
            <w:r w:rsidRPr="007F6C8A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____</w:t>
            </w:r>
          </w:p>
          <w:p w:rsidR="00F46B40" w:rsidRPr="00194A8F" w:rsidRDefault="00F46B40" w:rsidP="007F6C8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</w:t>
            </w:r>
            <w:r w:rsidRPr="007F6C8A">
              <w:rPr>
                <w:rFonts w:ascii="Times New Roman" w:hAnsi="Times New Roman"/>
                <w:lang w:val="ru-RU"/>
              </w:rPr>
              <w:t>_____</w:t>
            </w:r>
            <w:r>
              <w:rPr>
                <w:rFonts w:ascii="Times New Roman" w:hAnsi="Times New Roman"/>
                <w:lang w:val="uk-UA"/>
              </w:rPr>
              <w:t>_______</w:t>
            </w:r>
            <w:r w:rsidRPr="00194A8F">
              <w:rPr>
                <w:rFonts w:ascii="Times New Roman" w:hAnsi="Times New Roman"/>
                <w:lang w:val="ru-RU"/>
              </w:rPr>
              <w:t>_</w:t>
            </w:r>
          </w:p>
          <w:p w:rsidR="00F46B40" w:rsidRPr="00194A8F" w:rsidRDefault="00F46B40" w:rsidP="007F6C8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</w:t>
            </w:r>
            <w:r w:rsidRPr="007F6C8A">
              <w:rPr>
                <w:rFonts w:ascii="Times New Roman" w:hAnsi="Times New Roman"/>
                <w:lang w:val="ru-RU"/>
              </w:rPr>
              <w:t>_____</w:t>
            </w:r>
            <w:r w:rsidRPr="004A12B7">
              <w:rPr>
                <w:rFonts w:ascii="Times New Roman" w:hAnsi="Times New Roman"/>
                <w:lang w:val="uk-UA"/>
              </w:rPr>
              <w:t>_________</w:t>
            </w:r>
            <w:r>
              <w:rPr>
                <w:rFonts w:ascii="Times New Roman" w:hAnsi="Times New Roman"/>
                <w:lang w:val="uk-UA"/>
              </w:rPr>
              <w:t>_____</w:t>
            </w:r>
          </w:p>
          <w:p w:rsidR="00F46B40" w:rsidRPr="00194A8F" w:rsidRDefault="00F46B40" w:rsidP="007F6C8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</w:t>
            </w:r>
            <w:r w:rsidRPr="007F6C8A">
              <w:rPr>
                <w:rFonts w:ascii="Times New Roman" w:hAnsi="Times New Roman"/>
                <w:lang w:val="ru-RU"/>
              </w:rPr>
              <w:t>_____</w:t>
            </w:r>
            <w:r>
              <w:rPr>
                <w:rFonts w:ascii="Times New Roman" w:hAnsi="Times New Roman"/>
                <w:lang w:val="uk-UA"/>
              </w:rPr>
              <w:t>____________</w:t>
            </w:r>
          </w:p>
          <w:p w:rsidR="00F46B40" w:rsidRPr="00194A8F" w:rsidRDefault="00F46B40" w:rsidP="007F6C8A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</w:t>
            </w:r>
            <w:r w:rsidRPr="007F6C8A">
              <w:rPr>
                <w:rFonts w:ascii="Times New Roman" w:hAnsi="Times New Roman"/>
                <w:lang w:val="ru-RU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_________________________________</w:t>
            </w:r>
            <w:r w:rsidRPr="00194A8F">
              <w:rPr>
                <w:rFonts w:ascii="Times New Roman" w:hAnsi="Times New Roman"/>
                <w:lang w:val="ru-RU"/>
              </w:rPr>
              <w:t>___</w:t>
            </w:r>
          </w:p>
          <w:p w:rsidR="00F46B40" w:rsidRPr="004A12B7" w:rsidRDefault="00F46B40" w:rsidP="007F6C8A">
            <w:pPr>
              <w:spacing w:after="0" w:line="36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F46B40" w:rsidRPr="004A12B7" w:rsidRDefault="00F46B40" w:rsidP="007F6C8A">
            <w:pPr>
              <w:spacing w:after="0" w:line="36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</w:t>
            </w:r>
            <w:r w:rsidRPr="00194A8F">
              <w:rPr>
                <w:rFonts w:ascii="Times New Roman" w:hAnsi="Times New Roman"/>
                <w:lang w:val="ru-RU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___</w:t>
            </w:r>
          </w:p>
          <w:p w:rsidR="00F46B40" w:rsidRPr="00194A8F" w:rsidRDefault="00F46B40" w:rsidP="007F6C8A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194A8F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</w:p>
          <w:p w:rsidR="00F46B40" w:rsidRPr="00194A8F" w:rsidRDefault="00F46B40" w:rsidP="00F46B4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10. Контактний № телефону</w:t>
            </w:r>
            <w:r w:rsidRPr="00934AC0">
              <w:rPr>
                <w:rFonts w:ascii="Times New Roman" w:hAnsi="Times New Roman"/>
                <w:lang w:val="uk-UA"/>
              </w:rPr>
              <w:t xml:space="preserve"> </w:t>
            </w:r>
            <w:r w:rsidRPr="00194A8F">
              <w:rPr>
                <w:rFonts w:ascii="Times New Roman" w:hAnsi="Times New Roman"/>
                <w:lang w:val="ru-RU"/>
              </w:rPr>
              <w:t>_____________________</w:t>
            </w:r>
          </w:p>
          <w:p w:rsidR="00F46B40" w:rsidRPr="00B11F15" w:rsidRDefault="00F46B40" w:rsidP="00F46B40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</w:t>
            </w:r>
          </w:p>
        </w:tc>
      </w:tr>
      <w:tr w:rsidR="00402804" w:rsidRPr="004A12B7" w:rsidTr="007F6C8A">
        <w:tc>
          <w:tcPr>
            <w:tcW w:w="4644" w:type="dxa"/>
            <w:gridSpan w:val="3"/>
          </w:tcPr>
          <w:p w:rsidR="007F6C8A" w:rsidRDefault="007F6C8A" w:rsidP="007F6C8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02804" w:rsidRPr="009411E7" w:rsidRDefault="00402804" w:rsidP="009411E7">
            <w:pPr>
              <w:spacing w:after="0" w:line="48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</w:tc>
        <w:tc>
          <w:tcPr>
            <w:tcW w:w="5324" w:type="dxa"/>
            <w:gridSpan w:val="4"/>
          </w:tcPr>
          <w:p w:rsidR="00402804" w:rsidRPr="004A12B7" w:rsidRDefault="00402804" w:rsidP="00E24082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532081" w:rsidRPr="004A12B7" w:rsidTr="007F6C8A">
        <w:trPr>
          <w:trHeight w:val="104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7F6C8A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7F6C8A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7F6C8A">
            <w:pPr>
              <w:spacing w:line="36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532081" w:rsidRPr="004A12B7" w:rsidTr="007F6C8A">
        <w:trPr>
          <w:trHeight w:val="34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32081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32081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7F6C8A" w:rsidRDefault="00402804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4DAB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4DAB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4DAB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4DAB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B" w:rsidRPr="007F6C8A" w:rsidRDefault="00424DAB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F6C8A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F6C8A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F6C8A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8A" w:rsidRPr="007F6C8A" w:rsidRDefault="007F6C8A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411E7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411E7" w:rsidRPr="004A12B7" w:rsidTr="002D7E3C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7" w:rsidRPr="007F6C8A" w:rsidRDefault="009411E7" w:rsidP="007F6C8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B57AAB">
      <w:pPr>
        <w:spacing w:line="240" w:lineRule="auto"/>
        <w:ind w:right="-29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</w:t>
      </w:r>
      <w:r w:rsidR="00424DAB">
        <w:rPr>
          <w:rFonts w:ascii="Times New Roman" w:hAnsi="Times New Roman"/>
        </w:rPr>
        <w:t>___</w:t>
      </w:r>
      <w:r w:rsidR="00B57AAB">
        <w:rPr>
          <w:rFonts w:ascii="Times New Roman" w:hAnsi="Times New Roman"/>
          <w:lang w:val="uk-UA"/>
        </w:rPr>
        <w:t>______</w:t>
      </w:r>
      <w:r w:rsidRPr="004A12B7">
        <w:rPr>
          <w:rFonts w:ascii="Times New Roman" w:hAnsi="Times New Roman"/>
          <w:lang w:val="uk-UA"/>
        </w:rPr>
        <w:t>_</w:t>
      </w:r>
    </w:p>
    <w:p w:rsidR="00402804" w:rsidRPr="004A12B7" w:rsidRDefault="00402804" w:rsidP="00B57AAB">
      <w:pPr>
        <w:spacing w:line="240" w:lineRule="auto"/>
        <w:ind w:right="-29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</w:t>
      </w:r>
      <w:r w:rsidR="00B57AAB">
        <w:rPr>
          <w:rFonts w:ascii="Times New Roman" w:hAnsi="Times New Roman"/>
          <w:lang w:val="uk-UA"/>
        </w:rPr>
        <w:t>______________________________</w:t>
      </w:r>
      <w:r w:rsidRPr="004A12B7">
        <w:rPr>
          <w:rFonts w:ascii="Times New Roman" w:hAnsi="Times New Roman"/>
          <w:lang w:val="uk-UA"/>
        </w:rPr>
        <w:t>_</w:t>
      </w:r>
      <w:r w:rsidR="00424DAB">
        <w:rPr>
          <w:rFonts w:ascii="Times New Roman" w:hAnsi="Times New Roman"/>
        </w:rPr>
        <w:t>__</w:t>
      </w:r>
      <w:r w:rsidRPr="004A12B7">
        <w:rPr>
          <w:rFonts w:ascii="Times New Roman" w:hAnsi="Times New Roman"/>
          <w:lang w:val="uk-UA"/>
        </w:rPr>
        <w:t>______</w:t>
      </w:r>
    </w:p>
    <w:p w:rsidR="00402804" w:rsidRPr="004A12B7" w:rsidRDefault="00402804" w:rsidP="00E24082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63732A">
              <w:rPr>
                <w:rFonts w:ascii="Times New Roman" w:hAnsi="Times New Roman"/>
                <w:lang w:val="uk-UA"/>
              </w:rPr>
              <w:t>райміськ</w:t>
            </w:r>
            <w:r w:rsidR="0063732A" w:rsidRPr="004A12B7">
              <w:rPr>
                <w:rFonts w:ascii="Times New Roman" w:hAnsi="Times New Roman"/>
                <w:lang w:val="uk-UA"/>
              </w:rPr>
              <w:t>військкомату</w:t>
            </w:r>
            <w:r w:rsidRPr="004A12B7">
              <w:rPr>
                <w:rFonts w:ascii="Times New Roman" w:hAnsi="Times New Roman"/>
                <w:lang w:val="uk-UA"/>
              </w:rPr>
              <w:t xml:space="preserve"> за місцем проживання 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63732A">
              <w:rPr>
                <w:rFonts w:ascii="Times New Roman" w:hAnsi="Times New Roman"/>
                <w:lang w:val="uk-UA"/>
              </w:rPr>
              <w:t>райміськ</w:t>
            </w:r>
            <w:r w:rsidR="0063732A" w:rsidRPr="004A12B7">
              <w:rPr>
                <w:rFonts w:ascii="Times New Roman" w:hAnsi="Times New Roman"/>
                <w:lang w:val="uk-UA"/>
              </w:rPr>
              <w:t>військкомату</w:t>
            </w:r>
            <w:r w:rsidRPr="004A12B7">
              <w:rPr>
                <w:rFonts w:ascii="Times New Roman" w:hAnsi="Times New Roman"/>
                <w:lang w:val="uk-UA"/>
              </w:rPr>
              <w:t xml:space="preserve"> за місцем реєстрації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Перебуваня на спеціальному обліку № 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15. Додаткові відомості</w:t>
      </w:r>
    </w:p>
    <w:p w:rsidR="00402804" w:rsidRPr="004A12B7" w:rsidRDefault="00402804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</w:t>
      </w:r>
      <w:r w:rsidR="00653594">
        <w:rPr>
          <w:rFonts w:ascii="Times New Roman" w:hAnsi="Times New Roman"/>
        </w:rPr>
        <w:t>__</w:t>
      </w:r>
      <w:r w:rsidRPr="004A12B7">
        <w:rPr>
          <w:rFonts w:ascii="Times New Roman" w:hAnsi="Times New Roman"/>
          <w:lang w:val="uk-UA"/>
        </w:rPr>
        <w:t>______</w:t>
      </w:r>
    </w:p>
    <w:p w:rsidR="005D4A29" w:rsidRDefault="00402804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5D4A29" w:rsidRDefault="00402804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 w:rsidR="00653594">
        <w:rPr>
          <w:rFonts w:ascii="Times New Roman" w:hAnsi="Times New Roman"/>
        </w:rPr>
        <w:t>______</w:t>
      </w:r>
      <w:r w:rsidRPr="004A12B7">
        <w:rPr>
          <w:rFonts w:ascii="Times New Roman" w:hAnsi="Times New Roman"/>
          <w:lang w:val="uk-UA"/>
        </w:rPr>
        <w:t>______</w:t>
      </w:r>
    </w:p>
    <w:p w:rsidR="000675E4" w:rsidRDefault="000675E4" w:rsidP="00044B1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7F6C8A" w:rsidRDefault="00402804" w:rsidP="00F46B40">
      <w:pPr>
        <w:spacing w:after="0" w:line="360" w:lineRule="auto"/>
        <w:rPr>
          <w:rFonts w:ascii="Times New Roman" w:hAnsi="Times New Roman"/>
          <w:lang w:val="ru-RU"/>
        </w:rPr>
      </w:pPr>
      <w:r w:rsidRPr="004A12B7">
        <w:rPr>
          <w:rFonts w:ascii="Times New Roman" w:hAnsi="Times New Roman"/>
          <w:lang w:val="uk-UA"/>
        </w:rPr>
        <w:t xml:space="preserve">15.2. </w:t>
      </w:r>
      <w:r w:rsidR="00044B16">
        <w:rPr>
          <w:rFonts w:ascii="Times New Roman" w:hAnsi="Times New Roman"/>
          <w:lang w:val="uk-UA"/>
        </w:rPr>
        <w:t xml:space="preserve">Не є громадянином іншої держави </w:t>
      </w:r>
      <w:r w:rsidRPr="004A12B7">
        <w:rPr>
          <w:rFonts w:ascii="Times New Roman" w:hAnsi="Times New Roman"/>
          <w:lang w:val="uk-UA"/>
        </w:rPr>
        <w:t>________________________________</w:t>
      </w:r>
      <w:r w:rsidR="00044B16">
        <w:rPr>
          <w:rFonts w:ascii="Times New Roman" w:hAnsi="Times New Roman"/>
          <w:lang w:val="uk-UA"/>
        </w:rPr>
        <w:t>___________</w:t>
      </w:r>
      <w:r w:rsidR="000675E4">
        <w:rPr>
          <w:rFonts w:ascii="Times New Roman" w:hAnsi="Times New Roman"/>
          <w:lang w:val="uk-UA"/>
        </w:rPr>
        <w:t>__________</w:t>
      </w:r>
      <w:r w:rsidR="005D4A29">
        <w:rPr>
          <w:rFonts w:ascii="Times New Roman" w:hAnsi="Times New Roman"/>
          <w:lang w:val="uk-UA"/>
        </w:rPr>
        <w:t>_</w:t>
      </w:r>
      <w:r w:rsidR="007F6C8A" w:rsidRPr="007F6C8A">
        <w:rPr>
          <w:rFonts w:ascii="Times New Roman" w:hAnsi="Times New Roman"/>
          <w:lang w:val="ru-RU"/>
        </w:rPr>
        <w:t>__________________________________</w:t>
      </w:r>
    </w:p>
    <w:p w:rsidR="00044B16" w:rsidRPr="007F6C8A" w:rsidRDefault="00044B16" w:rsidP="00F46B40">
      <w:pPr>
        <w:spacing w:after="0" w:line="360" w:lineRule="auto"/>
        <w:ind w:right="-29"/>
        <w:jc w:val="both"/>
      </w:pPr>
      <w:r>
        <w:rPr>
          <w:rFonts w:ascii="Times New Roman" w:hAnsi="Times New Roman"/>
          <w:lang w:val="uk-UA"/>
        </w:rPr>
        <w:t>_______________________________________________________________________________________</w:t>
      </w:r>
    </w:p>
    <w:p w:rsidR="00044B16" w:rsidRPr="004A12B7" w:rsidRDefault="00044B16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5D4A29" w:rsidRDefault="00402804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</w:t>
      </w:r>
      <w:r w:rsidR="00653594" w:rsidRPr="007F6C8A">
        <w:rPr>
          <w:rFonts w:ascii="Times New Roman" w:hAnsi="Times New Roman"/>
          <w:lang w:val="ru-RU"/>
        </w:rPr>
        <w:t>___</w:t>
      </w:r>
      <w:r w:rsidRPr="004A12B7">
        <w:rPr>
          <w:rFonts w:ascii="Times New Roman" w:hAnsi="Times New Roman"/>
          <w:lang w:val="uk-UA"/>
        </w:rPr>
        <w:t>_</w:t>
      </w:r>
    </w:p>
    <w:p w:rsidR="005D4A29" w:rsidRDefault="005D4A29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5D4A29" w:rsidRPr="004A12B7" w:rsidRDefault="005D4A29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 w:rsidRPr="007F6C8A">
        <w:rPr>
          <w:rFonts w:ascii="Times New Roman" w:hAnsi="Times New Roman"/>
          <w:lang w:val="ru-RU"/>
        </w:rPr>
        <w:t>______</w:t>
      </w:r>
      <w:r w:rsidRPr="004A12B7">
        <w:rPr>
          <w:rFonts w:ascii="Times New Roman" w:hAnsi="Times New Roman"/>
          <w:lang w:val="uk-UA"/>
        </w:rPr>
        <w:t>______</w:t>
      </w:r>
    </w:p>
    <w:p w:rsidR="000675E4" w:rsidRDefault="00402804" w:rsidP="000675E4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</w:t>
      </w:r>
    </w:p>
    <w:p w:rsidR="00402804" w:rsidRPr="004A12B7" w:rsidRDefault="00402804" w:rsidP="000675E4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</w:t>
      </w:r>
      <w:r w:rsidR="00653594" w:rsidRPr="007F6C8A">
        <w:rPr>
          <w:rFonts w:ascii="Times New Roman" w:hAnsi="Times New Roman"/>
          <w:lang w:val="ru-RU"/>
        </w:rPr>
        <w:t>__</w:t>
      </w:r>
      <w:r w:rsidRPr="004A12B7">
        <w:rPr>
          <w:rFonts w:ascii="Times New Roman" w:hAnsi="Times New Roman"/>
          <w:lang w:val="uk-UA"/>
        </w:rPr>
        <w:t>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(ознайомлений(а) та зобов’язуюсь їх дотримуватись)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02804" w:rsidRDefault="00653594" w:rsidP="00E2408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15.5. З Пра</w:t>
      </w:r>
      <w:r w:rsidR="00402804"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</w:t>
      </w:r>
      <w:r w:rsidR="00044B16">
        <w:rPr>
          <w:rFonts w:ascii="Times New Roman" w:hAnsi="Times New Roman"/>
          <w:lang w:val="uk-UA"/>
        </w:rPr>
        <w:t>___</w:t>
      </w:r>
      <w:r w:rsidR="00402804" w:rsidRPr="004A12B7">
        <w:rPr>
          <w:rFonts w:ascii="Times New Roman" w:hAnsi="Times New Roman"/>
          <w:lang w:val="uk-UA"/>
        </w:rPr>
        <w:t>_</w:t>
      </w:r>
    </w:p>
    <w:p w:rsidR="00F46B40" w:rsidRDefault="00F46B40" w:rsidP="00E2408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02804" w:rsidRPr="004A12B7" w:rsidRDefault="00402804" w:rsidP="00C22A9E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</w:t>
      </w:r>
      <w:r w:rsidR="002C2981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________________</w:t>
      </w:r>
      <w:r w:rsidR="002C2981">
        <w:rPr>
          <w:rFonts w:ascii="Times New Roman" w:hAnsi="Times New Roman"/>
          <w:lang w:val="uk-UA"/>
        </w:rPr>
        <w:t>__</w:t>
      </w:r>
      <w:r w:rsidRPr="004A12B7">
        <w:rPr>
          <w:rFonts w:ascii="Times New Roman" w:hAnsi="Times New Roman"/>
          <w:lang w:val="uk-UA"/>
        </w:rPr>
        <w:t>__</w:t>
      </w:r>
    </w:p>
    <w:p w:rsidR="00B57AAB" w:rsidRDefault="00B57AAB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B57AAB" w:rsidRDefault="00B57AAB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B57AAB" w:rsidRPr="004A12B7" w:rsidRDefault="00B57AAB" w:rsidP="00F46B40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 w:rsidRPr="007F6C8A">
        <w:rPr>
          <w:rFonts w:ascii="Times New Roman" w:hAnsi="Times New Roman"/>
          <w:lang w:val="ru-RU"/>
        </w:rPr>
        <w:t>______</w:t>
      </w:r>
      <w:r w:rsidRPr="004A12B7">
        <w:rPr>
          <w:rFonts w:ascii="Times New Roman" w:hAnsi="Times New Roman"/>
          <w:lang w:val="uk-UA"/>
        </w:rPr>
        <w:t>______</w:t>
      </w:r>
    </w:p>
    <w:p w:rsidR="00F46B40" w:rsidRDefault="00F46B40" w:rsidP="00B57AAB">
      <w:pPr>
        <w:spacing w:line="240" w:lineRule="auto"/>
        <w:ind w:right="-29"/>
        <w:rPr>
          <w:rFonts w:ascii="Times New Roman" w:hAnsi="Times New Roman"/>
        </w:rPr>
      </w:pPr>
    </w:p>
    <w:p w:rsidR="00402804" w:rsidRPr="004A12B7" w:rsidRDefault="00402804" w:rsidP="00F46B40">
      <w:pPr>
        <w:spacing w:after="240" w:line="240" w:lineRule="auto"/>
        <w:ind w:right="-28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</w:t>
      </w:r>
      <w:r w:rsidR="003927EF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_____________     _________</w:t>
      </w:r>
      <w:r w:rsidR="005D4A29">
        <w:rPr>
          <w:rFonts w:ascii="Times New Roman" w:hAnsi="Times New Roman"/>
          <w:lang w:val="uk-UA"/>
        </w:rPr>
        <w:t>___</w:t>
      </w:r>
      <w:r w:rsidR="00B57AAB">
        <w:rPr>
          <w:rFonts w:ascii="Times New Roman" w:hAnsi="Times New Roman"/>
          <w:lang w:val="uk-UA"/>
        </w:rPr>
        <w:t>__</w:t>
      </w:r>
      <w:r w:rsidRPr="004A12B7">
        <w:rPr>
          <w:rFonts w:ascii="Times New Roman" w:hAnsi="Times New Roman"/>
          <w:lang w:val="uk-UA"/>
        </w:rPr>
        <w:t>___</w:t>
      </w:r>
    </w:p>
    <w:p w:rsidR="00F46B40" w:rsidRPr="00194A8F" w:rsidRDefault="00F46B40" w:rsidP="00F46B40">
      <w:pPr>
        <w:spacing w:after="240" w:line="240" w:lineRule="auto"/>
        <w:ind w:right="-28"/>
        <w:rPr>
          <w:rFonts w:ascii="Times New Roman" w:hAnsi="Times New Roman"/>
          <w:lang w:val="ru-RU"/>
        </w:rPr>
      </w:pPr>
    </w:p>
    <w:p w:rsidR="00402804" w:rsidRPr="004A12B7" w:rsidRDefault="00402804" w:rsidP="00F46B40">
      <w:pPr>
        <w:spacing w:after="240" w:line="240" w:lineRule="auto"/>
        <w:ind w:right="-28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</w:t>
      </w:r>
      <w:r w:rsidR="005D4A29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</w:t>
      </w:r>
    </w:p>
    <w:p w:rsidR="00402804" w:rsidRPr="009411E7" w:rsidRDefault="00402804" w:rsidP="00B57AAB">
      <w:pPr>
        <w:spacing w:after="0" w:line="240" w:lineRule="auto"/>
        <w:ind w:right="-29"/>
        <w:rPr>
          <w:rFonts w:ascii="Times New Roman" w:hAnsi="Times New Roman"/>
          <w:lang w:val="ru-RU"/>
        </w:rPr>
      </w:pPr>
      <w:r w:rsidRPr="004A12B7">
        <w:rPr>
          <w:rFonts w:ascii="Times New Roman" w:hAnsi="Times New Roman"/>
          <w:lang w:val="uk-UA"/>
        </w:rPr>
        <w:t xml:space="preserve">18. Дата і місце (найменування державного органу) складення Присяги державного службовця </w:t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411E7" w:rsidRPr="000E0D2E" w:rsidTr="000E0D2E">
        <w:tc>
          <w:tcPr>
            <w:tcW w:w="9781" w:type="dxa"/>
          </w:tcPr>
          <w:p w:rsidR="009411E7" w:rsidRPr="000E0D2E" w:rsidRDefault="009411E7" w:rsidP="00F46B4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411E7" w:rsidRPr="000E0D2E" w:rsidTr="000E0D2E">
        <w:tc>
          <w:tcPr>
            <w:tcW w:w="9781" w:type="dxa"/>
            <w:tcBorders>
              <w:bottom w:val="single" w:sz="4" w:space="0" w:color="auto"/>
            </w:tcBorders>
          </w:tcPr>
          <w:p w:rsidR="009411E7" w:rsidRPr="000E0D2E" w:rsidRDefault="009411E7" w:rsidP="00F46B4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411E7" w:rsidRPr="000E0D2E" w:rsidTr="000E0D2E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9411E7" w:rsidRPr="000E0D2E" w:rsidRDefault="009411E7" w:rsidP="00F46B4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411E7" w:rsidRPr="000E0D2E" w:rsidTr="000E0D2E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9411E7" w:rsidRPr="000E0D2E" w:rsidRDefault="009411E7" w:rsidP="00F46B4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F46B40" w:rsidRDefault="00F46B40" w:rsidP="00B57AAB">
      <w:pPr>
        <w:spacing w:before="120" w:line="240" w:lineRule="auto"/>
        <w:rPr>
          <w:rFonts w:ascii="Times New Roman" w:hAnsi="Times New Roman"/>
        </w:rPr>
      </w:pPr>
    </w:p>
    <w:p w:rsidR="00402804" w:rsidRPr="004A12B7" w:rsidRDefault="00402804" w:rsidP="00B57AAB">
      <w:pPr>
        <w:spacing w:before="12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F46B40" w:rsidRPr="00194A8F" w:rsidRDefault="00F46B40" w:rsidP="00C22A9E">
      <w:pPr>
        <w:spacing w:after="120" w:line="240" w:lineRule="auto"/>
        <w:rPr>
          <w:rFonts w:ascii="Times New Roman" w:hAnsi="Times New Roman"/>
          <w:lang w:val="ru-RU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F46B40" w:rsidRPr="00194A8F" w:rsidRDefault="00F46B40" w:rsidP="00C22A9E">
      <w:pPr>
        <w:spacing w:after="120" w:line="240" w:lineRule="auto"/>
        <w:rPr>
          <w:rFonts w:ascii="Times New Roman" w:hAnsi="Times New Roman"/>
          <w:lang w:val="ru-RU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 xml:space="preserve">22. Проходження державної служби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134"/>
        <w:gridCol w:w="1418"/>
        <w:gridCol w:w="1984"/>
      </w:tblGrid>
      <w:tr w:rsidR="00402804" w:rsidRPr="004A12B7" w:rsidTr="00F428BA">
        <w:trPr>
          <w:trHeight w:val="1210"/>
        </w:trPr>
        <w:tc>
          <w:tcPr>
            <w:tcW w:w="70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F428BA">
            <w:pPr>
              <w:spacing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41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9B6C31">
        <w:trPr>
          <w:trHeight w:val="336"/>
        </w:trPr>
        <w:tc>
          <w:tcPr>
            <w:tcW w:w="709" w:type="dxa"/>
            <w:vAlign w:val="center"/>
          </w:tcPr>
          <w:p w:rsidR="00402804" w:rsidRPr="008D77A2" w:rsidRDefault="00402804" w:rsidP="009B6C31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F428BA">
        <w:tc>
          <w:tcPr>
            <w:tcW w:w="709" w:type="dxa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F428BA">
        <w:tc>
          <w:tcPr>
            <w:tcW w:w="709" w:type="dxa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709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709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709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709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709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709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709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B6C31" w:rsidRPr="004A12B7" w:rsidTr="00F428BA">
        <w:tc>
          <w:tcPr>
            <w:tcW w:w="709" w:type="dxa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6B40" w:rsidRPr="004A12B7" w:rsidTr="00F428BA">
        <w:tc>
          <w:tcPr>
            <w:tcW w:w="709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6B40" w:rsidRPr="004A12B7" w:rsidTr="00F428BA">
        <w:tc>
          <w:tcPr>
            <w:tcW w:w="709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6B40" w:rsidRPr="004A12B7" w:rsidTr="00F428BA">
        <w:tc>
          <w:tcPr>
            <w:tcW w:w="709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6B40" w:rsidRPr="004A12B7" w:rsidTr="00F428BA">
        <w:tc>
          <w:tcPr>
            <w:tcW w:w="709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6B40" w:rsidRPr="004A12B7" w:rsidTr="00F428BA">
        <w:tc>
          <w:tcPr>
            <w:tcW w:w="709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F46B40" w:rsidRPr="008D77A2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842"/>
      </w:tblGrid>
      <w:tr w:rsidR="00402804" w:rsidRPr="004A12B7" w:rsidTr="00F428BA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842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4A12B7" w:rsidTr="00F428BA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02804" w:rsidRPr="00F428BA" w:rsidRDefault="00F428BA" w:rsidP="00F428BA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закінчен</w:t>
            </w:r>
            <w:r w:rsidR="00402804" w:rsidRPr="00F428BA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</w:p>
        </w:tc>
        <w:tc>
          <w:tcPr>
            <w:tcW w:w="269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F428BA">
        <w:tc>
          <w:tcPr>
            <w:tcW w:w="2943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F428BA">
        <w:tc>
          <w:tcPr>
            <w:tcW w:w="2943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2943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2943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2943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2943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2943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F428BA">
        <w:tc>
          <w:tcPr>
            <w:tcW w:w="2943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F428BA">
        <w:tc>
          <w:tcPr>
            <w:tcW w:w="2943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6B40" w:rsidRPr="004A12B7" w:rsidTr="00F428BA">
        <w:tc>
          <w:tcPr>
            <w:tcW w:w="2943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6B40" w:rsidRPr="004A12B7" w:rsidTr="00F428BA">
        <w:tc>
          <w:tcPr>
            <w:tcW w:w="2943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F46B40" w:rsidRPr="00F46B40" w:rsidRDefault="00F46B40" w:rsidP="00E24082">
      <w:pPr>
        <w:pStyle w:val="3"/>
        <w:spacing w:after="120"/>
        <w:jc w:val="left"/>
        <w:rPr>
          <w:b w:val="0"/>
          <w:sz w:val="10"/>
          <w:szCs w:val="10"/>
          <w:lang w:val="en-US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02804" w:rsidRPr="004A12B7" w:rsidTr="00D833A5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F46B40">
        <w:trPr>
          <w:cantSplit/>
          <w:trHeight w:val="443"/>
        </w:trPr>
        <w:tc>
          <w:tcPr>
            <w:tcW w:w="421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6B40" w:rsidRPr="004A12B7" w:rsidTr="00D833A5">
        <w:tc>
          <w:tcPr>
            <w:tcW w:w="4219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46B40" w:rsidRPr="00F46B40" w:rsidRDefault="00F46B40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F46B40" w:rsidRDefault="00F46B40" w:rsidP="00E24082">
      <w:pPr>
        <w:pStyle w:val="3"/>
        <w:spacing w:after="120"/>
        <w:jc w:val="left"/>
        <w:rPr>
          <w:b w:val="0"/>
          <w:sz w:val="22"/>
          <w:szCs w:val="22"/>
          <w:lang w:val="en-US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02804" w:rsidRPr="004A12B7" w:rsidTr="000C00E0">
        <w:trPr>
          <w:trHeight w:val="99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402804" w:rsidRPr="004A12B7" w:rsidTr="000C00E0">
        <w:trPr>
          <w:trHeight w:val="370"/>
        </w:trPr>
        <w:tc>
          <w:tcPr>
            <w:tcW w:w="1668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0C00E0">
        <w:trPr>
          <w:trHeight w:val="370"/>
        </w:trPr>
        <w:tc>
          <w:tcPr>
            <w:tcW w:w="1668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0C00E0">
        <w:trPr>
          <w:trHeight w:val="370"/>
        </w:trPr>
        <w:tc>
          <w:tcPr>
            <w:tcW w:w="1668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0C00E0">
        <w:trPr>
          <w:trHeight w:val="370"/>
        </w:trPr>
        <w:tc>
          <w:tcPr>
            <w:tcW w:w="1668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0C00E0">
        <w:trPr>
          <w:trHeight w:val="370"/>
        </w:trPr>
        <w:tc>
          <w:tcPr>
            <w:tcW w:w="1668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0C00E0">
        <w:trPr>
          <w:trHeight w:val="370"/>
        </w:trPr>
        <w:tc>
          <w:tcPr>
            <w:tcW w:w="1668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B6C31" w:rsidRPr="004A12B7" w:rsidTr="000C00E0">
        <w:tc>
          <w:tcPr>
            <w:tcW w:w="1668" w:type="dxa"/>
            <w:vAlign w:val="center"/>
          </w:tcPr>
          <w:p w:rsidR="009B6C31" w:rsidRPr="00F46B40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B6C31" w:rsidRPr="00F46B40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9B6C31" w:rsidRPr="00F46B40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B6C31" w:rsidRPr="004A12B7" w:rsidTr="000C00E0">
        <w:tc>
          <w:tcPr>
            <w:tcW w:w="1668" w:type="dxa"/>
            <w:vAlign w:val="center"/>
          </w:tcPr>
          <w:p w:rsidR="009B6C31" w:rsidRPr="00F46B40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B6C31" w:rsidRPr="00F46B40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9B6C31" w:rsidRPr="00F46B40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B6C31" w:rsidRPr="004A12B7" w:rsidTr="000C00E0">
        <w:tc>
          <w:tcPr>
            <w:tcW w:w="1668" w:type="dxa"/>
            <w:vAlign w:val="center"/>
          </w:tcPr>
          <w:p w:rsidR="009B6C31" w:rsidRPr="00F46B40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B6C31" w:rsidRPr="00F46B40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9B6C31" w:rsidRPr="00F46B40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02804" w:rsidRPr="004A12B7" w:rsidTr="00D833A5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9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D833A5">
        <w:trPr>
          <w:jc w:val="center"/>
        </w:trPr>
        <w:tc>
          <w:tcPr>
            <w:tcW w:w="193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28BA" w:rsidRPr="008D77A2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8D77A2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B6C31" w:rsidRPr="004A12B7" w:rsidTr="00D833A5">
        <w:trPr>
          <w:jc w:val="center"/>
        </w:trPr>
        <w:tc>
          <w:tcPr>
            <w:tcW w:w="1936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B6C31" w:rsidRPr="004A12B7" w:rsidTr="00D833A5">
        <w:trPr>
          <w:jc w:val="center"/>
        </w:trPr>
        <w:tc>
          <w:tcPr>
            <w:tcW w:w="1936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B6C31" w:rsidRPr="004A12B7" w:rsidTr="00D833A5">
        <w:trPr>
          <w:jc w:val="center"/>
        </w:trPr>
        <w:tc>
          <w:tcPr>
            <w:tcW w:w="1936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B6C31" w:rsidRPr="004A12B7" w:rsidTr="00D833A5">
        <w:trPr>
          <w:jc w:val="center"/>
        </w:trPr>
        <w:tc>
          <w:tcPr>
            <w:tcW w:w="1936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B6C31" w:rsidRPr="008D77A2" w:rsidRDefault="009B6C3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D77A2" w:rsidRPr="004A12B7" w:rsidTr="00D833A5">
        <w:trPr>
          <w:jc w:val="center"/>
        </w:trPr>
        <w:tc>
          <w:tcPr>
            <w:tcW w:w="193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D77A2" w:rsidRPr="004A12B7" w:rsidTr="00D833A5">
        <w:trPr>
          <w:jc w:val="center"/>
        </w:trPr>
        <w:tc>
          <w:tcPr>
            <w:tcW w:w="193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D77A2" w:rsidRPr="004A12B7" w:rsidTr="00D833A5">
        <w:trPr>
          <w:jc w:val="center"/>
        </w:trPr>
        <w:tc>
          <w:tcPr>
            <w:tcW w:w="193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D77A2" w:rsidRPr="004A12B7" w:rsidTr="00D833A5">
        <w:trPr>
          <w:jc w:val="center"/>
        </w:trPr>
        <w:tc>
          <w:tcPr>
            <w:tcW w:w="193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D77A2" w:rsidRPr="004A12B7" w:rsidTr="00D833A5">
        <w:trPr>
          <w:jc w:val="center"/>
        </w:trPr>
        <w:tc>
          <w:tcPr>
            <w:tcW w:w="193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D77A2" w:rsidRPr="004A12B7" w:rsidTr="00D833A5">
        <w:trPr>
          <w:jc w:val="center"/>
        </w:trPr>
        <w:tc>
          <w:tcPr>
            <w:tcW w:w="193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D77A2" w:rsidRPr="004A12B7" w:rsidTr="00D833A5">
        <w:trPr>
          <w:jc w:val="center"/>
        </w:trPr>
        <w:tc>
          <w:tcPr>
            <w:tcW w:w="193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8D77A2" w:rsidRPr="008D77A2" w:rsidRDefault="008D77A2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6"/>
        <w:gridCol w:w="2047"/>
      </w:tblGrid>
      <w:tr w:rsidR="00402804" w:rsidRPr="004A12B7" w:rsidTr="00845BAB">
        <w:trPr>
          <w:trHeight w:val="372"/>
          <w:jc w:val="center"/>
        </w:trPr>
        <w:tc>
          <w:tcPr>
            <w:tcW w:w="7886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845BAB">
        <w:trPr>
          <w:jc w:val="center"/>
        </w:trPr>
        <w:tc>
          <w:tcPr>
            <w:tcW w:w="7886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845BAB">
        <w:trPr>
          <w:jc w:val="center"/>
        </w:trPr>
        <w:tc>
          <w:tcPr>
            <w:tcW w:w="7886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845BAB">
        <w:trPr>
          <w:jc w:val="center"/>
        </w:trPr>
        <w:tc>
          <w:tcPr>
            <w:tcW w:w="7886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845BAB">
        <w:trPr>
          <w:jc w:val="center"/>
        </w:trPr>
        <w:tc>
          <w:tcPr>
            <w:tcW w:w="7886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845BAB">
        <w:trPr>
          <w:jc w:val="center"/>
        </w:trPr>
        <w:tc>
          <w:tcPr>
            <w:tcW w:w="7886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845BAB">
        <w:trPr>
          <w:jc w:val="center"/>
        </w:trPr>
        <w:tc>
          <w:tcPr>
            <w:tcW w:w="7886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559"/>
        <w:gridCol w:w="1701"/>
        <w:gridCol w:w="1701"/>
        <w:gridCol w:w="1701"/>
      </w:tblGrid>
      <w:tr w:rsidR="00402804" w:rsidRPr="004A12B7" w:rsidTr="00845BAB">
        <w:trPr>
          <w:trHeight w:val="687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</w:t>
            </w:r>
            <w:r w:rsidR="002D7E3C">
              <w:rPr>
                <w:rFonts w:ascii="Times New Roman" w:hAnsi="Times New Roman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>ного проступку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</w:t>
            </w:r>
            <w:r w:rsidR="002D7E3C">
              <w:rPr>
                <w:rFonts w:ascii="Times New Roman" w:hAnsi="Times New Roman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 xml:space="preserve">ного стягнення 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845B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845B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845BAB">
        <w:tc>
          <w:tcPr>
            <w:tcW w:w="1668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845BAB">
        <w:tc>
          <w:tcPr>
            <w:tcW w:w="1668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28BA" w:rsidRPr="004A12B7" w:rsidTr="00845BAB">
        <w:tc>
          <w:tcPr>
            <w:tcW w:w="1668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428BA" w:rsidRPr="00F46B40" w:rsidRDefault="00F428BA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845BAB">
        <w:tc>
          <w:tcPr>
            <w:tcW w:w="1668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845BAB">
        <w:tc>
          <w:tcPr>
            <w:tcW w:w="1668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F46B40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02804" w:rsidRPr="004A12B7" w:rsidRDefault="00402804" w:rsidP="00845BAB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  <w:r w:rsidR="00845BAB"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___________________________________________________________________________________</w:t>
      </w:r>
      <w:r w:rsidR="00845BAB"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</w:t>
      </w:r>
      <w:r w:rsidR="00845BAB">
        <w:rPr>
          <w:rFonts w:ascii="Times New Roman" w:hAnsi="Times New Roman"/>
          <w:lang w:val="uk-UA"/>
        </w:rPr>
        <w:t>_____</w:t>
      </w:r>
    </w:p>
    <w:p w:rsidR="00845BAB" w:rsidRDefault="00845BAB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02804" w:rsidRPr="004A12B7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02804" w:rsidRPr="004A12B7" w:rsidRDefault="004A12B7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="00402804"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(підпис)                                           (П.І.Б.)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1170C1" w:rsidRPr="001170C1" w:rsidRDefault="00402804" w:rsidP="001170C1">
      <w:pPr>
        <w:jc w:val="both"/>
        <w:rPr>
          <w:rFonts w:ascii="Times New Roman" w:hAnsi="Times New Roman"/>
          <w:b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7E3C">
        <w:rPr>
          <w:rFonts w:ascii="Times New Roman" w:hAnsi="Times New Roman"/>
          <w:b/>
          <w:lang w:val="uk-UA"/>
        </w:rPr>
        <w:t>_______________________________</w:t>
      </w:r>
      <w:r w:rsidR="00845BAB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/>
          <w:b/>
          <w:lang w:val="uk-UA"/>
        </w:rPr>
        <w:t>__</w:t>
      </w:r>
      <w:r w:rsidR="00845BAB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BAB">
        <w:rPr>
          <w:rFonts w:ascii="Times New Roman" w:hAnsi="Times New Roman"/>
          <w:b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0C1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0C1" w:rsidRPr="004A12B7">
        <w:rPr>
          <w:rFonts w:ascii="Times New Roman" w:hAnsi="Times New Roman"/>
          <w:b/>
          <w:lang w:val="uk-UA"/>
        </w:rPr>
        <w:t>__</w:t>
      </w:r>
      <w:r w:rsidR="001170C1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0C1" w:rsidRPr="004A12B7">
        <w:rPr>
          <w:rFonts w:ascii="Times New Roman" w:hAnsi="Times New Roman"/>
          <w:b/>
          <w:lang w:val="uk-UA"/>
        </w:rPr>
        <w:t>__</w:t>
      </w:r>
      <w:r w:rsidR="001170C1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0C1">
        <w:rPr>
          <w:rFonts w:ascii="Times New Roman" w:hAnsi="Times New Roman"/>
          <w:b/>
        </w:rPr>
        <w:t>________________________________</w:t>
      </w:r>
      <w:r w:rsidR="001170C1">
        <w:rPr>
          <w:rFonts w:ascii="Times New Roman" w:hAnsi="Times New Roman"/>
          <w:b/>
          <w:lang w:val="uk-UA"/>
        </w:rPr>
        <w:t>_</w:t>
      </w:r>
      <w:r w:rsidR="001170C1">
        <w:rPr>
          <w:rFonts w:ascii="Times New Roman" w:hAnsi="Times New Roman"/>
          <w:b/>
        </w:rPr>
        <w:t>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                                             _______________                _________________________</w:t>
      </w:r>
    </w:p>
    <w:p w:rsidR="00402804" w:rsidRPr="004A12B7" w:rsidRDefault="00402804" w:rsidP="00E24082">
      <w:pPr>
        <w:pStyle w:val="11"/>
        <w:rPr>
          <w:sz w:val="20"/>
        </w:rPr>
      </w:pPr>
      <w:r w:rsidRPr="004A12B7">
        <w:rPr>
          <w:sz w:val="20"/>
        </w:rPr>
        <w:t xml:space="preserve">       (дата)                                                              </w:t>
      </w:r>
      <w:r w:rsidR="00845BAB">
        <w:rPr>
          <w:sz w:val="20"/>
        </w:rPr>
        <w:t xml:space="preserve">      </w:t>
      </w:r>
      <w:r w:rsidRPr="004A12B7">
        <w:rPr>
          <w:sz w:val="20"/>
        </w:rPr>
        <w:t xml:space="preserve">  </w:t>
      </w:r>
      <w:r w:rsidR="00845BAB">
        <w:rPr>
          <w:sz w:val="20"/>
        </w:rPr>
        <w:t xml:space="preserve"> </w:t>
      </w:r>
      <w:r w:rsidRPr="004A12B7">
        <w:rPr>
          <w:sz w:val="20"/>
        </w:rPr>
        <w:t xml:space="preserve">   (підпис)                                    </w:t>
      </w:r>
      <w:r w:rsidR="00845BAB">
        <w:rPr>
          <w:sz w:val="20"/>
        </w:rPr>
        <w:t xml:space="preserve">  </w:t>
      </w:r>
      <w:r w:rsidRPr="004A12B7">
        <w:rPr>
          <w:sz w:val="20"/>
        </w:rPr>
        <w:t xml:space="preserve">   (ініціали, прізвище)</w:t>
      </w:r>
    </w:p>
    <w:p w:rsidR="00402804" w:rsidRPr="004A12B7" w:rsidRDefault="00402804" w:rsidP="00E24082">
      <w:pPr>
        <w:pStyle w:val="a8"/>
        <w:rPr>
          <w:b/>
          <w:lang w:val="uk-UA"/>
        </w:rPr>
      </w:pPr>
    </w:p>
    <w:p w:rsidR="00402804" w:rsidRPr="004A12B7" w:rsidRDefault="00402804" w:rsidP="00E24082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845BAB" w:rsidRDefault="00845BAB" w:rsidP="00E24082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402804" w:rsidRPr="004A12B7" w:rsidRDefault="00402804" w:rsidP="00E24082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 xml:space="preserve">31. Виконувана робота з початку трудової </w:t>
      </w:r>
      <w:r w:rsidR="00845BAB">
        <w:rPr>
          <w:sz w:val="22"/>
          <w:szCs w:val="22"/>
        </w:rPr>
        <w:t>ді</w:t>
      </w:r>
      <w:r w:rsidRPr="004A12B7">
        <w:rPr>
          <w:sz w:val="22"/>
          <w:szCs w:val="22"/>
        </w:rPr>
        <w:t>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402804" w:rsidRPr="004A12B7" w:rsidTr="00D833A5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4A12B7" w:rsidTr="00845BAB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02804" w:rsidRPr="004A12B7" w:rsidRDefault="00845BAB" w:rsidP="00845BAB">
            <w:pPr>
              <w:spacing w:after="0"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Призначен</w:t>
            </w:r>
            <w:r w:rsidR="00402804"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ня на посаду</w:t>
            </w:r>
          </w:p>
        </w:tc>
        <w:tc>
          <w:tcPr>
            <w:tcW w:w="1276" w:type="dxa"/>
            <w:vAlign w:val="center"/>
          </w:tcPr>
          <w:p w:rsidR="00402804" w:rsidRPr="004A12B7" w:rsidRDefault="00845BAB" w:rsidP="00845BAB">
            <w:pPr>
              <w:spacing w:after="0"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402804"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FB6E03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FB6E03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FB6E03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45BAB" w:rsidRPr="004A12B7" w:rsidTr="00D833A5">
        <w:trPr>
          <w:jc w:val="center"/>
        </w:trPr>
        <w:tc>
          <w:tcPr>
            <w:tcW w:w="129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845BAB" w:rsidRPr="00FB6E03" w:rsidRDefault="00845BAB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FB6E03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FB6E03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FB6E03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FB6E03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FB6E03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FB6E03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226219" w:rsidRPr="004A12B7" w:rsidTr="00D833A5">
        <w:trPr>
          <w:jc w:val="center"/>
        </w:trPr>
        <w:tc>
          <w:tcPr>
            <w:tcW w:w="1296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226219" w:rsidRPr="004A12B7" w:rsidTr="00D833A5">
        <w:trPr>
          <w:jc w:val="center"/>
        </w:trPr>
        <w:tc>
          <w:tcPr>
            <w:tcW w:w="1296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226219" w:rsidRPr="004A12B7" w:rsidTr="00D833A5">
        <w:trPr>
          <w:jc w:val="center"/>
        </w:trPr>
        <w:tc>
          <w:tcPr>
            <w:tcW w:w="1296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226219" w:rsidRPr="004A12B7" w:rsidTr="00D833A5">
        <w:trPr>
          <w:jc w:val="center"/>
        </w:trPr>
        <w:tc>
          <w:tcPr>
            <w:tcW w:w="1296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226219" w:rsidRPr="00FB6E03" w:rsidRDefault="00226219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B6E03" w:rsidRPr="004A12B7" w:rsidTr="00D833A5">
        <w:trPr>
          <w:jc w:val="center"/>
        </w:trPr>
        <w:tc>
          <w:tcPr>
            <w:tcW w:w="129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B6E03" w:rsidRPr="004A12B7" w:rsidTr="00D833A5">
        <w:trPr>
          <w:jc w:val="center"/>
        </w:trPr>
        <w:tc>
          <w:tcPr>
            <w:tcW w:w="129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B6E03" w:rsidRPr="004A12B7" w:rsidTr="00D833A5">
        <w:trPr>
          <w:jc w:val="center"/>
        </w:trPr>
        <w:tc>
          <w:tcPr>
            <w:tcW w:w="129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B6E03" w:rsidRPr="004A12B7" w:rsidTr="00D833A5">
        <w:trPr>
          <w:jc w:val="center"/>
        </w:trPr>
        <w:tc>
          <w:tcPr>
            <w:tcW w:w="129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B6E03" w:rsidRPr="004A12B7" w:rsidTr="00D833A5">
        <w:trPr>
          <w:jc w:val="center"/>
        </w:trPr>
        <w:tc>
          <w:tcPr>
            <w:tcW w:w="129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B6E03" w:rsidRPr="004A12B7" w:rsidTr="00D833A5">
        <w:trPr>
          <w:jc w:val="center"/>
        </w:trPr>
        <w:tc>
          <w:tcPr>
            <w:tcW w:w="129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B6E03" w:rsidRPr="004A12B7" w:rsidTr="00D833A5">
        <w:trPr>
          <w:jc w:val="center"/>
        </w:trPr>
        <w:tc>
          <w:tcPr>
            <w:tcW w:w="129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FB6E03" w:rsidRPr="00FB6E03" w:rsidRDefault="00FB6E03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1170C1" w:rsidRPr="004A12B7" w:rsidTr="00D833A5">
        <w:trPr>
          <w:jc w:val="center"/>
        </w:trPr>
        <w:tc>
          <w:tcPr>
            <w:tcW w:w="129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170C1" w:rsidRPr="00FB6E03" w:rsidRDefault="001170C1" w:rsidP="00E24082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845BAB" w:rsidRDefault="00845BAB" w:rsidP="00E24082">
      <w:pPr>
        <w:pStyle w:val="a3"/>
        <w:spacing w:after="120"/>
        <w:ind w:firstLine="0"/>
        <w:rPr>
          <w:sz w:val="22"/>
          <w:szCs w:val="22"/>
        </w:rPr>
      </w:pPr>
    </w:p>
    <w:p w:rsidR="00402804" w:rsidRPr="004A12B7" w:rsidRDefault="00402804" w:rsidP="00E24082">
      <w:pPr>
        <w:pStyle w:val="a3"/>
        <w:spacing w:after="120"/>
        <w:ind w:firstLine="0"/>
        <w:rPr>
          <w:sz w:val="22"/>
          <w:szCs w:val="22"/>
        </w:rPr>
      </w:pPr>
      <w:r w:rsidRPr="00845BAB">
        <w:rPr>
          <w:b/>
          <w:sz w:val="22"/>
          <w:szCs w:val="22"/>
        </w:rPr>
        <w:t>Примітка.</w:t>
      </w:r>
      <w:r w:rsidRPr="004A12B7">
        <w:rPr>
          <w:sz w:val="22"/>
          <w:szCs w:val="22"/>
        </w:rPr>
        <w:t xml:space="preserve"> Рядок «Реєстраційний номер облікової картки платника под</w:t>
      </w:r>
      <w:r w:rsidR="00845BAB">
        <w:rPr>
          <w:sz w:val="22"/>
          <w:szCs w:val="22"/>
        </w:rPr>
        <w:t xml:space="preserve">атків (за наявності)», </w:t>
      </w:r>
      <w:r w:rsidR="0063732A">
        <w:rPr>
          <w:color w:val="000000"/>
          <w:sz w:val="22"/>
          <w:szCs w:val="22"/>
          <w:shd w:val="clear" w:color="auto" w:fill="FFFFFF"/>
        </w:rPr>
        <w:t>пункти 1-13, 15, 16, 30, 31 заповнює претендент на посаду</w:t>
      </w:r>
    </w:p>
    <w:sectPr w:rsidR="00402804" w:rsidRPr="004A12B7" w:rsidSect="001E1CC0">
      <w:headerReference w:type="even" r:id="rId7"/>
      <w:headerReference w:type="default" r:id="rId8"/>
      <w:pgSz w:w="11906" w:h="16838"/>
      <w:pgMar w:top="567" w:right="567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C3" w:rsidRDefault="005F2DC3">
      <w:r>
        <w:separator/>
      </w:r>
    </w:p>
  </w:endnote>
  <w:endnote w:type="continuationSeparator" w:id="1">
    <w:p w:rsidR="005F2DC3" w:rsidRDefault="005F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C3" w:rsidRDefault="005F2DC3">
      <w:r>
        <w:separator/>
      </w:r>
    </w:p>
  </w:footnote>
  <w:footnote w:type="continuationSeparator" w:id="1">
    <w:p w:rsidR="005F2DC3" w:rsidRDefault="005F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C1" w:rsidRDefault="001170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70C1" w:rsidRDefault="001170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C1" w:rsidRDefault="001170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D89">
      <w:rPr>
        <w:rStyle w:val="a7"/>
        <w:noProof/>
      </w:rPr>
      <w:t>10</w:t>
    </w:r>
    <w:r>
      <w:rPr>
        <w:rStyle w:val="a7"/>
      </w:rPr>
      <w:fldChar w:fldCharType="end"/>
    </w:r>
  </w:p>
  <w:p w:rsidR="001170C1" w:rsidRDefault="001170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5"/>
    <w:rsid w:val="00035AA5"/>
    <w:rsid w:val="00044B16"/>
    <w:rsid w:val="00046C74"/>
    <w:rsid w:val="000675E4"/>
    <w:rsid w:val="000C00E0"/>
    <w:rsid w:val="000D3A1E"/>
    <w:rsid w:val="000E0D2E"/>
    <w:rsid w:val="001165E6"/>
    <w:rsid w:val="001170C1"/>
    <w:rsid w:val="00122CC3"/>
    <w:rsid w:val="00125675"/>
    <w:rsid w:val="00131A6A"/>
    <w:rsid w:val="00152101"/>
    <w:rsid w:val="001644B2"/>
    <w:rsid w:val="00171420"/>
    <w:rsid w:val="001738F8"/>
    <w:rsid w:val="00194A8F"/>
    <w:rsid w:val="001A10A7"/>
    <w:rsid w:val="001C25AE"/>
    <w:rsid w:val="001C2CA5"/>
    <w:rsid w:val="001E1CC0"/>
    <w:rsid w:val="001F2286"/>
    <w:rsid w:val="00226219"/>
    <w:rsid w:val="00234417"/>
    <w:rsid w:val="00295847"/>
    <w:rsid w:val="002B0B94"/>
    <w:rsid w:val="002C2981"/>
    <w:rsid w:val="002D0440"/>
    <w:rsid w:val="002D3E8D"/>
    <w:rsid w:val="002D7E3C"/>
    <w:rsid w:val="002E13B6"/>
    <w:rsid w:val="002E6F1B"/>
    <w:rsid w:val="003039C9"/>
    <w:rsid w:val="00372F27"/>
    <w:rsid w:val="003921F1"/>
    <w:rsid w:val="003927EF"/>
    <w:rsid w:val="003D5EFA"/>
    <w:rsid w:val="003E183B"/>
    <w:rsid w:val="003F1D89"/>
    <w:rsid w:val="00402804"/>
    <w:rsid w:val="00424DAB"/>
    <w:rsid w:val="00455D6E"/>
    <w:rsid w:val="0046574B"/>
    <w:rsid w:val="004704C7"/>
    <w:rsid w:val="004A12B7"/>
    <w:rsid w:val="004C74F2"/>
    <w:rsid w:val="004E36D4"/>
    <w:rsid w:val="004E5D5D"/>
    <w:rsid w:val="004F7E39"/>
    <w:rsid w:val="0051359A"/>
    <w:rsid w:val="00514C32"/>
    <w:rsid w:val="00532081"/>
    <w:rsid w:val="005345CC"/>
    <w:rsid w:val="005368E5"/>
    <w:rsid w:val="00565BA1"/>
    <w:rsid w:val="00596749"/>
    <w:rsid w:val="005D4A29"/>
    <w:rsid w:val="005F2DC3"/>
    <w:rsid w:val="0060664C"/>
    <w:rsid w:val="0063444C"/>
    <w:rsid w:val="0063732A"/>
    <w:rsid w:val="006409D7"/>
    <w:rsid w:val="00644AC6"/>
    <w:rsid w:val="006525C0"/>
    <w:rsid w:val="00653594"/>
    <w:rsid w:val="00664533"/>
    <w:rsid w:val="00664FE4"/>
    <w:rsid w:val="00682157"/>
    <w:rsid w:val="00696D9B"/>
    <w:rsid w:val="006B606A"/>
    <w:rsid w:val="006F6393"/>
    <w:rsid w:val="00704C52"/>
    <w:rsid w:val="00707153"/>
    <w:rsid w:val="007217B9"/>
    <w:rsid w:val="00742F90"/>
    <w:rsid w:val="00781CDB"/>
    <w:rsid w:val="007854DE"/>
    <w:rsid w:val="007949BF"/>
    <w:rsid w:val="007B5778"/>
    <w:rsid w:val="007F39A2"/>
    <w:rsid w:val="007F6C8A"/>
    <w:rsid w:val="007F71F4"/>
    <w:rsid w:val="00801490"/>
    <w:rsid w:val="008100D6"/>
    <w:rsid w:val="00820CF7"/>
    <w:rsid w:val="00845BAB"/>
    <w:rsid w:val="008A59FB"/>
    <w:rsid w:val="008D77A2"/>
    <w:rsid w:val="008F0317"/>
    <w:rsid w:val="00907D79"/>
    <w:rsid w:val="00934AC0"/>
    <w:rsid w:val="009411E7"/>
    <w:rsid w:val="00972066"/>
    <w:rsid w:val="009B6C31"/>
    <w:rsid w:val="009C6361"/>
    <w:rsid w:val="009E4358"/>
    <w:rsid w:val="00A07643"/>
    <w:rsid w:val="00A3467B"/>
    <w:rsid w:val="00AD6D00"/>
    <w:rsid w:val="00B04795"/>
    <w:rsid w:val="00B11F15"/>
    <w:rsid w:val="00B16388"/>
    <w:rsid w:val="00B36113"/>
    <w:rsid w:val="00B52211"/>
    <w:rsid w:val="00B57AAB"/>
    <w:rsid w:val="00B8019A"/>
    <w:rsid w:val="00B8791C"/>
    <w:rsid w:val="00B92C62"/>
    <w:rsid w:val="00BA39C4"/>
    <w:rsid w:val="00BB4224"/>
    <w:rsid w:val="00BD28EA"/>
    <w:rsid w:val="00C22A9E"/>
    <w:rsid w:val="00C60102"/>
    <w:rsid w:val="00C916A0"/>
    <w:rsid w:val="00CE0A11"/>
    <w:rsid w:val="00D15088"/>
    <w:rsid w:val="00D30C22"/>
    <w:rsid w:val="00D42000"/>
    <w:rsid w:val="00D833A5"/>
    <w:rsid w:val="00D91966"/>
    <w:rsid w:val="00DA7ED0"/>
    <w:rsid w:val="00DB007F"/>
    <w:rsid w:val="00DC0664"/>
    <w:rsid w:val="00DD2D2B"/>
    <w:rsid w:val="00DE4C8B"/>
    <w:rsid w:val="00E157D7"/>
    <w:rsid w:val="00E15A0A"/>
    <w:rsid w:val="00E24082"/>
    <w:rsid w:val="00E56755"/>
    <w:rsid w:val="00E60BB2"/>
    <w:rsid w:val="00E65055"/>
    <w:rsid w:val="00EB7ED8"/>
    <w:rsid w:val="00ED16C9"/>
    <w:rsid w:val="00ED2595"/>
    <w:rsid w:val="00ED6E0D"/>
    <w:rsid w:val="00EE71CA"/>
    <w:rsid w:val="00EF63DB"/>
    <w:rsid w:val="00F15082"/>
    <w:rsid w:val="00F428BA"/>
    <w:rsid w:val="00F46B40"/>
    <w:rsid w:val="00F7314C"/>
    <w:rsid w:val="00F76269"/>
    <w:rsid w:val="00F81548"/>
    <w:rsid w:val="00F97E18"/>
    <w:rsid w:val="00FA75A7"/>
    <w:rsid w:val="00FB6E03"/>
    <w:rsid w:val="00FC1E7C"/>
    <w:rsid w:val="00FC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1"/>
    <w:rsid w:val="00EF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9824-E78C-4FF6-B826-1A113A00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okadr</dc:creator>
  <cp:lastModifiedBy>Admin</cp:lastModifiedBy>
  <cp:revision>2</cp:revision>
  <cp:lastPrinted>2016-10-19T07:55:00Z</cp:lastPrinted>
  <dcterms:created xsi:type="dcterms:W3CDTF">2018-06-05T05:48:00Z</dcterms:created>
  <dcterms:modified xsi:type="dcterms:W3CDTF">2018-06-05T05:48:00Z</dcterms:modified>
</cp:coreProperties>
</file>