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53" w:rsidRPr="008C1C53" w:rsidRDefault="008C1C53" w:rsidP="008C1C53">
      <w:pPr>
        <w:keepNext/>
        <w:keepLines/>
        <w:rPr>
          <w:b/>
          <w:szCs w:val="28"/>
        </w:rPr>
      </w:pPr>
      <w:r w:rsidRPr="008C1C53">
        <w:rPr>
          <w:b/>
          <w:szCs w:val="28"/>
        </w:rPr>
        <w:t>ЗРАЗОК</w:t>
      </w:r>
    </w:p>
    <w:p w:rsidR="00FC4912" w:rsidRDefault="00132947" w:rsidP="008C1C53">
      <w:pPr>
        <w:keepNext/>
        <w:keepLines/>
        <w:ind w:left="5245"/>
        <w:jc w:val="left"/>
        <w:rPr>
          <w:szCs w:val="28"/>
        </w:rPr>
      </w:pPr>
      <w:r>
        <w:rPr>
          <w:szCs w:val="28"/>
        </w:rPr>
        <w:t>Керівнику апарату</w:t>
      </w:r>
    </w:p>
    <w:p w:rsidR="008C1C53" w:rsidRPr="008C1C53" w:rsidRDefault="008C1C53" w:rsidP="008C1C53">
      <w:pPr>
        <w:keepNext/>
        <w:keepLines/>
        <w:ind w:left="5245"/>
        <w:jc w:val="left"/>
        <w:rPr>
          <w:szCs w:val="28"/>
        </w:rPr>
      </w:pPr>
      <w:r w:rsidRPr="008C1C53">
        <w:rPr>
          <w:szCs w:val="28"/>
        </w:rPr>
        <w:t xml:space="preserve"> </w:t>
      </w:r>
      <w:r w:rsidR="00FC4912">
        <w:rPr>
          <w:szCs w:val="28"/>
        </w:rPr>
        <w:t>Баштанського районного суду Миколаївської області</w:t>
      </w:r>
    </w:p>
    <w:p w:rsidR="008C1C53" w:rsidRPr="008C1C53" w:rsidRDefault="00FC4912" w:rsidP="008C1C53">
      <w:pPr>
        <w:keepNext/>
        <w:keepLines/>
        <w:ind w:left="5245"/>
        <w:jc w:val="left"/>
        <w:rPr>
          <w:szCs w:val="28"/>
        </w:rPr>
      </w:pPr>
      <w:r>
        <w:rPr>
          <w:szCs w:val="28"/>
        </w:rPr>
        <w:t>Панчук Тетяні Петрівн</w:t>
      </w:r>
      <w:r w:rsidR="00C0642C">
        <w:rPr>
          <w:szCs w:val="28"/>
        </w:rPr>
        <w:t>і</w:t>
      </w:r>
    </w:p>
    <w:p w:rsidR="00720BB6" w:rsidRDefault="00720BB6" w:rsidP="008C1C53">
      <w:pPr>
        <w:ind w:left="5245"/>
        <w:rPr>
          <w:szCs w:val="28"/>
        </w:rPr>
      </w:pPr>
      <w:r>
        <w:rPr>
          <w:szCs w:val="28"/>
        </w:rPr>
        <w:t>претендента на посаду</w:t>
      </w:r>
    </w:p>
    <w:p w:rsidR="008C1C53" w:rsidRPr="008C1C53" w:rsidRDefault="008C1C53" w:rsidP="008C1C53">
      <w:pPr>
        <w:ind w:left="5245"/>
        <w:rPr>
          <w:szCs w:val="28"/>
        </w:rPr>
      </w:pPr>
      <w:r w:rsidRPr="008C1C53">
        <w:rPr>
          <w:szCs w:val="28"/>
        </w:rPr>
        <w:t>___________________________</w:t>
      </w:r>
    </w:p>
    <w:p w:rsidR="008C1C53" w:rsidRPr="008C1C53" w:rsidRDefault="008C1C53" w:rsidP="008C1C53">
      <w:pPr>
        <w:keepNext/>
        <w:keepLines/>
        <w:ind w:left="5245"/>
        <w:rPr>
          <w:szCs w:val="28"/>
        </w:rPr>
      </w:pPr>
      <w:r w:rsidRPr="008C1C53">
        <w:rPr>
          <w:szCs w:val="28"/>
        </w:rPr>
        <w:t>___________________________</w:t>
      </w:r>
    </w:p>
    <w:p w:rsidR="008C1C53" w:rsidRPr="008C1C53" w:rsidRDefault="008C1C53" w:rsidP="008C1C53">
      <w:pPr>
        <w:pStyle w:val="a3"/>
        <w:spacing w:before="0"/>
        <w:ind w:left="5245" w:firstLine="0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</w:rPr>
        <w:t>(посада, прізвище, ім’я та по батькові)</w:t>
      </w:r>
    </w:p>
    <w:p w:rsidR="008C1C53" w:rsidRPr="008C1C53" w:rsidRDefault="008C1C53" w:rsidP="008C1C53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</w:p>
    <w:p w:rsidR="008C1C53" w:rsidRPr="008C1C53" w:rsidRDefault="008C1C53" w:rsidP="008C1C53">
      <w:pPr>
        <w:pStyle w:val="a4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8C1C53">
        <w:rPr>
          <w:rFonts w:ascii="Times New Roman" w:hAnsi="Times New Roman"/>
          <w:b w:val="0"/>
          <w:bCs/>
          <w:sz w:val="28"/>
          <w:szCs w:val="28"/>
        </w:rPr>
        <w:t>ЗАЯВА*</w:t>
      </w:r>
      <w:r w:rsidRPr="008C1C53">
        <w:rPr>
          <w:rFonts w:ascii="Times New Roman" w:hAnsi="Times New Roman"/>
          <w:b w:val="0"/>
          <w:bCs/>
          <w:sz w:val="28"/>
          <w:szCs w:val="28"/>
        </w:rPr>
        <w:br/>
        <w:t xml:space="preserve">про проведення перевірки, передбаченої </w:t>
      </w:r>
      <w:r w:rsidRPr="008C1C53">
        <w:rPr>
          <w:rFonts w:ascii="Times New Roman" w:hAnsi="Times New Roman"/>
          <w:b w:val="0"/>
          <w:bCs/>
          <w:sz w:val="28"/>
          <w:szCs w:val="28"/>
        </w:rPr>
        <w:br/>
        <w:t>Законом  України «Про очищення влади»</w:t>
      </w:r>
    </w:p>
    <w:p w:rsidR="008C1C53" w:rsidRPr="008C1C53" w:rsidRDefault="008C1C53" w:rsidP="008C1C5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</w:t>
      </w:r>
      <w:r w:rsidRPr="008C1C53">
        <w:rPr>
          <w:rFonts w:ascii="Times New Roman" w:hAnsi="Times New Roman"/>
          <w:sz w:val="28"/>
          <w:szCs w:val="28"/>
        </w:rPr>
        <w:t>__________</w:t>
      </w:r>
      <w:r w:rsidRPr="008C1C53">
        <w:rPr>
          <w:rFonts w:ascii="Times New Roman" w:hAnsi="Times New Roman"/>
          <w:sz w:val="28"/>
          <w:szCs w:val="28"/>
          <w:lang w:val="ru-RU"/>
        </w:rPr>
        <w:t>___________________</w:t>
      </w:r>
      <w:r w:rsidRPr="008C1C53">
        <w:rPr>
          <w:rFonts w:ascii="Times New Roman" w:hAnsi="Times New Roman"/>
          <w:sz w:val="28"/>
          <w:szCs w:val="28"/>
        </w:rPr>
        <w:t>_________________________,</w:t>
      </w:r>
    </w:p>
    <w:p w:rsidR="008C1C53" w:rsidRPr="008C1C53" w:rsidRDefault="008C1C53" w:rsidP="008C1C53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8C1C53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8C1C53" w:rsidRPr="008C1C53" w:rsidRDefault="008C1C53" w:rsidP="008C1C53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8C1C53" w:rsidRPr="008C1C53" w:rsidRDefault="008C1C53" w:rsidP="008C1C5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</w:rPr>
        <w:t>Надаю згоду на:</w:t>
      </w:r>
    </w:p>
    <w:p w:rsidR="008C1C53" w:rsidRPr="008C1C53" w:rsidRDefault="008C1C53" w:rsidP="008C1C5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</w:rPr>
        <w:t>проходження перевірки;</w:t>
      </w:r>
    </w:p>
    <w:p w:rsidR="008C1C53" w:rsidRPr="008C1C53" w:rsidRDefault="008C1C53" w:rsidP="008C1C53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</w:rPr>
        <w:t>оприлюднення відомостей щодо себе відповідно до вимог Закону України «Про очищення влади».**</w:t>
      </w:r>
    </w:p>
    <w:p w:rsidR="008C1C53" w:rsidRPr="008C1C53" w:rsidRDefault="008C1C53" w:rsidP="008C1C53">
      <w:pPr>
        <w:pStyle w:val="a3"/>
        <w:spacing w:before="0"/>
        <w:ind w:left="1701" w:hanging="1134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</w:rPr>
        <w:t xml:space="preserve">Додаток: копії, засвідчені підписом керівника кадрової служби і </w:t>
      </w:r>
      <w:r>
        <w:rPr>
          <w:rFonts w:ascii="Times New Roman" w:hAnsi="Times New Roman"/>
          <w:sz w:val="28"/>
          <w:szCs w:val="28"/>
        </w:rPr>
        <w:t>с</w:t>
      </w:r>
      <w:r w:rsidRPr="008C1C53">
        <w:rPr>
          <w:rFonts w:ascii="Times New Roman" w:hAnsi="Times New Roman"/>
          <w:sz w:val="28"/>
          <w:szCs w:val="28"/>
        </w:rPr>
        <w:t>кріплені печаткою:</w:t>
      </w:r>
    </w:p>
    <w:p w:rsidR="008C1C53" w:rsidRPr="008C1C53" w:rsidRDefault="008C1C53" w:rsidP="008C1C53">
      <w:pPr>
        <w:pStyle w:val="a3"/>
        <w:spacing w:before="0"/>
        <w:ind w:left="1701" w:right="-284" w:hanging="7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8C1C53" w:rsidRPr="008C1C53" w:rsidRDefault="008C1C53" w:rsidP="008C1C53">
      <w:pPr>
        <w:pStyle w:val="a3"/>
        <w:spacing w:before="0"/>
        <w:ind w:left="1701" w:hanging="7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</w:rPr>
        <w:t>декларації про майно, доходи, витрати і зобов’язан</w:t>
      </w:r>
      <w:r w:rsidR="00720BB6">
        <w:rPr>
          <w:rFonts w:ascii="Times New Roman" w:hAnsi="Times New Roman"/>
          <w:sz w:val="28"/>
          <w:szCs w:val="28"/>
        </w:rPr>
        <w:t>ня фінансового характеру за 201</w:t>
      </w:r>
      <w:r w:rsidR="00132947">
        <w:rPr>
          <w:rFonts w:ascii="Times New Roman" w:hAnsi="Times New Roman"/>
          <w:sz w:val="28"/>
          <w:szCs w:val="28"/>
        </w:rPr>
        <w:t>__</w:t>
      </w:r>
      <w:r w:rsidRPr="008C1C53">
        <w:rPr>
          <w:rFonts w:ascii="Times New Roman" w:hAnsi="Times New Roman"/>
          <w:sz w:val="28"/>
          <w:szCs w:val="28"/>
        </w:rPr>
        <w:t xml:space="preserve"> рік;***</w:t>
      </w:r>
    </w:p>
    <w:p w:rsidR="008C1C53" w:rsidRPr="008C1C53" w:rsidRDefault="008C1C53" w:rsidP="008C1C53">
      <w:pPr>
        <w:pStyle w:val="a3"/>
        <w:spacing w:before="0"/>
        <w:ind w:left="1701" w:hanging="7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  <w:lang w:eastAsia="uk-UA"/>
        </w:rPr>
        <w:t>документа, що підтверджує реєстрацію у Державному реєстрі фізичних осіб - платників податків</w:t>
      </w:r>
      <w:r w:rsidRPr="008C1C53">
        <w:rPr>
          <w:rFonts w:ascii="Times New Roman" w:hAnsi="Times New Roman"/>
          <w:sz w:val="28"/>
          <w:szCs w:val="28"/>
        </w:rPr>
        <w:t>.***</w:t>
      </w:r>
    </w:p>
    <w:p w:rsidR="008C1C53" w:rsidRPr="008C1C53" w:rsidRDefault="008C1C53" w:rsidP="008C1C53">
      <w:pPr>
        <w:pStyle w:val="a3"/>
        <w:spacing w:before="0"/>
        <w:ind w:left="1701" w:hanging="7"/>
        <w:rPr>
          <w:rFonts w:ascii="Times New Roman" w:hAnsi="Times New Roman"/>
          <w:sz w:val="28"/>
          <w:szCs w:val="28"/>
        </w:rPr>
      </w:pPr>
    </w:p>
    <w:p w:rsidR="008C1C53" w:rsidRPr="008C1C53" w:rsidRDefault="008C1C53" w:rsidP="008C1C53">
      <w:pPr>
        <w:pStyle w:val="a3"/>
        <w:spacing w:before="0"/>
        <w:ind w:left="1701" w:hanging="7"/>
        <w:rPr>
          <w:rFonts w:ascii="Times New Roman" w:hAnsi="Times New Roman"/>
          <w:sz w:val="28"/>
          <w:szCs w:val="28"/>
        </w:rPr>
      </w:pPr>
    </w:p>
    <w:p w:rsidR="008C1C53" w:rsidRPr="008C1C53" w:rsidRDefault="008C1C53" w:rsidP="008C1C53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C1C53">
        <w:rPr>
          <w:rFonts w:ascii="Times New Roman" w:hAnsi="Times New Roman"/>
          <w:sz w:val="28"/>
          <w:szCs w:val="28"/>
        </w:rPr>
        <w:t xml:space="preserve">____ ___________ 20__ р.  </w:t>
      </w:r>
      <w:r w:rsidRPr="008C1C53">
        <w:rPr>
          <w:rFonts w:ascii="Times New Roman" w:hAnsi="Times New Roman"/>
          <w:sz w:val="28"/>
          <w:szCs w:val="28"/>
        </w:rPr>
        <w:tab/>
      </w:r>
      <w:r w:rsidRPr="008C1C53">
        <w:rPr>
          <w:rFonts w:ascii="Times New Roman" w:hAnsi="Times New Roman"/>
          <w:sz w:val="28"/>
          <w:szCs w:val="28"/>
        </w:rPr>
        <w:tab/>
      </w:r>
      <w:r w:rsidRPr="008C1C53">
        <w:rPr>
          <w:rFonts w:ascii="Times New Roman" w:hAnsi="Times New Roman"/>
          <w:sz w:val="28"/>
          <w:szCs w:val="28"/>
          <w:lang w:val="ru-RU"/>
        </w:rPr>
        <w:tab/>
      </w:r>
      <w:r w:rsidRPr="008C1C53">
        <w:rPr>
          <w:rFonts w:ascii="Times New Roman" w:hAnsi="Times New Roman"/>
          <w:sz w:val="28"/>
          <w:szCs w:val="28"/>
          <w:lang w:val="ru-RU"/>
        </w:rPr>
        <w:tab/>
      </w:r>
      <w:r w:rsidRPr="008C1C53">
        <w:rPr>
          <w:rFonts w:ascii="Times New Roman" w:hAnsi="Times New Roman"/>
          <w:sz w:val="28"/>
          <w:szCs w:val="28"/>
          <w:lang w:val="ru-RU"/>
        </w:rPr>
        <w:tab/>
      </w:r>
      <w:r w:rsidRPr="008C1C53">
        <w:rPr>
          <w:rFonts w:ascii="Times New Roman" w:hAnsi="Times New Roman"/>
          <w:sz w:val="28"/>
          <w:szCs w:val="28"/>
          <w:lang w:val="ru-RU"/>
        </w:rPr>
        <w:tab/>
      </w:r>
      <w:r w:rsidRPr="008C1C53">
        <w:rPr>
          <w:rFonts w:ascii="Times New Roman" w:hAnsi="Times New Roman"/>
          <w:sz w:val="28"/>
          <w:szCs w:val="28"/>
          <w:lang w:val="ru-RU"/>
        </w:rPr>
        <w:tab/>
      </w:r>
      <w:r w:rsidRPr="008C1C53">
        <w:rPr>
          <w:rFonts w:ascii="Times New Roman" w:hAnsi="Times New Roman"/>
          <w:sz w:val="28"/>
          <w:szCs w:val="28"/>
        </w:rPr>
        <w:t xml:space="preserve">__________       </w:t>
      </w:r>
      <w:r w:rsidRPr="008C1C53">
        <w:rPr>
          <w:rFonts w:ascii="Times New Roman" w:hAnsi="Times New Roman"/>
          <w:sz w:val="28"/>
          <w:szCs w:val="28"/>
        </w:rPr>
        <w:br/>
        <w:t xml:space="preserve">                                                        </w:t>
      </w:r>
      <w:r w:rsidRPr="008C1C53">
        <w:rPr>
          <w:rFonts w:ascii="Times New Roman" w:hAnsi="Times New Roman"/>
          <w:sz w:val="28"/>
          <w:szCs w:val="28"/>
        </w:rPr>
        <w:tab/>
      </w:r>
      <w:r w:rsidRPr="008C1C53">
        <w:rPr>
          <w:rFonts w:ascii="Times New Roman" w:hAnsi="Times New Roman"/>
          <w:sz w:val="28"/>
          <w:szCs w:val="28"/>
        </w:rPr>
        <w:tab/>
      </w:r>
      <w:r w:rsidRPr="008C1C53">
        <w:rPr>
          <w:rFonts w:ascii="Times New Roman" w:hAnsi="Times New Roman"/>
          <w:sz w:val="28"/>
          <w:szCs w:val="28"/>
          <w:lang w:val="ru-RU"/>
        </w:rPr>
        <w:tab/>
      </w:r>
      <w:r w:rsidRPr="008C1C53">
        <w:rPr>
          <w:rFonts w:ascii="Times New Roman" w:hAnsi="Times New Roman"/>
          <w:sz w:val="28"/>
          <w:szCs w:val="28"/>
          <w:lang w:val="ru-RU"/>
        </w:rPr>
        <w:tab/>
      </w:r>
      <w:r w:rsidRPr="008C1C53">
        <w:rPr>
          <w:rFonts w:ascii="Times New Roman" w:hAnsi="Times New Roman"/>
          <w:sz w:val="28"/>
          <w:szCs w:val="28"/>
          <w:lang w:val="ru-RU"/>
        </w:rPr>
        <w:tab/>
      </w:r>
      <w:r w:rsidRPr="008C1C53">
        <w:rPr>
          <w:rFonts w:ascii="Times New Roman" w:hAnsi="Times New Roman"/>
          <w:sz w:val="28"/>
          <w:szCs w:val="28"/>
        </w:rPr>
        <w:t xml:space="preserve">  </w:t>
      </w:r>
      <w:r w:rsidRPr="008C1C5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C1C53">
        <w:rPr>
          <w:rFonts w:ascii="Times New Roman" w:hAnsi="Times New Roman"/>
          <w:sz w:val="24"/>
          <w:szCs w:val="24"/>
        </w:rPr>
        <w:t xml:space="preserve">  (підпис)</w:t>
      </w:r>
    </w:p>
    <w:p w:rsidR="008C1C53" w:rsidRPr="008C1C53" w:rsidRDefault="008C1C53" w:rsidP="008C1C53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8C1C53">
        <w:rPr>
          <w:rFonts w:ascii="Times New Roman" w:hAnsi="Times New Roman"/>
          <w:sz w:val="28"/>
          <w:szCs w:val="28"/>
        </w:rPr>
        <w:t>__________</w:t>
      </w:r>
    </w:p>
    <w:p w:rsidR="008C1C53" w:rsidRPr="008C1C53" w:rsidRDefault="008C1C53" w:rsidP="008C1C53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8C1C53"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8C1C53" w:rsidRPr="008C1C53" w:rsidRDefault="008C1C53" w:rsidP="008C1C53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C1C53"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8C1C53" w:rsidRPr="008C1C53" w:rsidRDefault="008C1C53" w:rsidP="008C1C53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8C1C53">
        <w:rPr>
          <w:rFonts w:ascii="Times New Roman" w:hAnsi="Times New Roman"/>
          <w:sz w:val="24"/>
          <w:szCs w:val="24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064E3A" w:rsidRPr="008C1C53" w:rsidRDefault="00064E3A">
      <w:pPr>
        <w:rPr>
          <w:szCs w:val="28"/>
        </w:rPr>
      </w:pPr>
    </w:p>
    <w:p w:rsidR="00284748" w:rsidRPr="008C1C53" w:rsidRDefault="00284748">
      <w:pPr>
        <w:rPr>
          <w:szCs w:val="28"/>
        </w:rPr>
      </w:pPr>
    </w:p>
    <w:sectPr w:rsidR="00284748" w:rsidRPr="008C1C53" w:rsidSect="0006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C1C53"/>
    <w:rsid w:val="0000007C"/>
    <w:rsid w:val="00002BE7"/>
    <w:rsid w:val="0000484C"/>
    <w:rsid w:val="000135B3"/>
    <w:rsid w:val="00013C8A"/>
    <w:rsid w:val="000206FC"/>
    <w:rsid w:val="0002166D"/>
    <w:rsid w:val="0002578E"/>
    <w:rsid w:val="000265E9"/>
    <w:rsid w:val="000313B4"/>
    <w:rsid w:val="00032574"/>
    <w:rsid w:val="00041E72"/>
    <w:rsid w:val="00043A02"/>
    <w:rsid w:val="0004586D"/>
    <w:rsid w:val="000531EC"/>
    <w:rsid w:val="00064E3A"/>
    <w:rsid w:val="00080D26"/>
    <w:rsid w:val="00081B22"/>
    <w:rsid w:val="000826F4"/>
    <w:rsid w:val="00086F5F"/>
    <w:rsid w:val="00087618"/>
    <w:rsid w:val="00087A1D"/>
    <w:rsid w:val="00090E56"/>
    <w:rsid w:val="00091778"/>
    <w:rsid w:val="000922B0"/>
    <w:rsid w:val="00095872"/>
    <w:rsid w:val="000A2A9C"/>
    <w:rsid w:val="000A346C"/>
    <w:rsid w:val="000A364F"/>
    <w:rsid w:val="000A3C2E"/>
    <w:rsid w:val="000A440A"/>
    <w:rsid w:val="000B1883"/>
    <w:rsid w:val="000B4FAF"/>
    <w:rsid w:val="000B65C3"/>
    <w:rsid w:val="000B7149"/>
    <w:rsid w:val="000C2E87"/>
    <w:rsid w:val="000D0FB9"/>
    <w:rsid w:val="000D277D"/>
    <w:rsid w:val="000D3CBB"/>
    <w:rsid w:val="000D5C00"/>
    <w:rsid w:val="000E0BF6"/>
    <w:rsid w:val="000E47BD"/>
    <w:rsid w:val="000F0DBB"/>
    <w:rsid w:val="000F20E9"/>
    <w:rsid w:val="000F4B10"/>
    <w:rsid w:val="000F60B9"/>
    <w:rsid w:val="001050D1"/>
    <w:rsid w:val="00112B9D"/>
    <w:rsid w:val="001140EE"/>
    <w:rsid w:val="0012055F"/>
    <w:rsid w:val="00123625"/>
    <w:rsid w:val="00123FEB"/>
    <w:rsid w:val="001268AF"/>
    <w:rsid w:val="0013198C"/>
    <w:rsid w:val="0013200E"/>
    <w:rsid w:val="00132947"/>
    <w:rsid w:val="0013458F"/>
    <w:rsid w:val="00140A68"/>
    <w:rsid w:val="00147A6F"/>
    <w:rsid w:val="00152C30"/>
    <w:rsid w:val="0015518F"/>
    <w:rsid w:val="0015657B"/>
    <w:rsid w:val="00157112"/>
    <w:rsid w:val="00167394"/>
    <w:rsid w:val="0017152E"/>
    <w:rsid w:val="00192770"/>
    <w:rsid w:val="001A079E"/>
    <w:rsid w:val="001A13D8"/>
    <w:rsid w:val="001A5DE8"/>
    <w:rsid w:val="001B2F2C"/>
    <w:rsid w:val="001C3D44"/>
    <w:rsid w:val="001D0B46"/>
    <w:rsid w:val="001D1355"/>
    <w:rsid w:val="001D1565"/>
    <w:rsid w:val="001D1F04"/>
    <w:rsid w:val="001D6B78"/>
    <w:rsid w:val="001E65DB"/>
    <w:rsid w:val="001E6784"/>
    <w:rsid w:val="001F09F8"/>
    <w:rsid w:val="001F3A60"/>
    <w:rsid w:val="001F663B"/>
    <w:rsid w:val="00200510"/>
    <w:rsid w:val="002013F2"/>
    <w:rsid w:val="00207AFE"/>
    <w:rsid w:val="00213C16"/>
    <w:rsid w:val="00217998"/>
    <w:rsid w:val="00220796"/>
    <w:rsid w:val="00221336"/>
    <w:rsid w:val="00222BB6"/>
    <w:rsid w:val="0022599C"/>
    <w:rsid w:val="0022646A"/>
    <w:rsid w:val="0023755C"/>
    <w:rsid w:val="00240D6C"/>
    <w:rsid w:val="0024208E"/>
    <w:rsid w:val="00242170"/>
    <w:rsid w:val="00243B2D"/>
    <w:rsid w:val="00247830"/>
    <w:rsid w:val="00251548"/>
    <w:rsid w:val="00251716"/>
    <w:rsid w:val="0025350B"/>
    <w:rsid w:val="00253A2C"/>
    <w:rsid w:val="002545B7"/>
    <w:rsid w:val="00257C87"/>
    <w:rsid w:val="00257CE7"/>
    <w:rsid w:val="00261117"/>
    <w:rsid w:val="00261E32"/>
    <w:rsid w:val="00270F7B"/>
    <w:rsid w:val="00271C17"/>
    <w:rsid w:val="002834BF"/>
    <w:rsid w:val="00284748"/>
    <w:rsid w:val="00285F86"/>
    <w:rsid w:val="002947E1"/>
    <w:rsid w:val="00296180"/>
    <w:rsid w:val="00297DE8"/>
    <w:rsid w:val="002A080D"/>
    <w:rsid w:val="002A43DE"/>
    <w:rsid w:val="002C075A"/>
    <w:rsid w:val="002D0218"/>
    <w:rsid w:val="002D14F8"/>
    <w:rsid w:val="002D32B1"/>
    <w:rsid w:val="002D3FC4"/>
    <w:rsid w:val="002D750B"/>
    <w:rsid w:val="002D752D"/>
    <w:rsid w:val="002E0397"/>
    <w:rsid w:val="002E48DF"/>
    <w:rsid w:val="002F084F"/>
    <w:rsid w:val="002F1060"/>
    <w:rsid w:val="002F731C"/>
    <w:rsid w:val="00304E7F"/>
    <w:rsid w:val="003131F7"/>
    <w:rsid w:val="003139AB"/>
    <w:rsid w:val="00315040"/>
    <w:rsid w:val="00322320"/>
    <w:rsid w:val="00333962"/>
    <w:rsid w:val="003438FB"/>
    <w:rsid w:val="00343E08"/>
    <w:rsid w:val="0034503E"/>
    <w:rsid w:val="00345B60"/>
    <w:rsid w:val="003558E2"/>
    <w:rsid w:val="00355D70"/>
    <w:rsid w:val="00357C1D"/>
    <w:rsid w:val="00364D1A"/>
    <w:rsid w:val="00370241"/>
    <w:rsid w:val="003738AC"/>
    <w:rsid w:val="00377362"/>
    <w:rsid w:val="00381EF4"/>
    <w:rsid w:val="003823EC"/>
    <w:rsid w:val="003876B2"/>
    <w:rsid w:val="00393ECA"/>
    <w:rsid w:val="003A2135"/>
    <w:rsid w:val="003A2582"/>
    <w:rsid w:val="003A26AF"/>
    <w:rsid w:val="003A2751"/>
    <w:rsid w:val="003F0745"/>
    <w:rsid w:val="003F2FEA"/>
    <w:rsid w:val="003F71A3"/>
    <w:rsid w:val="00400A10"/>
    <w:rsid w:val="00400C62"/>
    <w:rsid w:val="0040473B"/>
    <w:rsid w:val="00411BAA"/>
    <w:rsid w:val="00417918"/>
    <w:rsid w:val="00426AFC"/>
    <w:rsid w:val="0042701D"/>
    <w:rsid w:val="00430EC4"/>
    <w:rsid w:val="004322C3"/>
    <w:rsid w:val="00433C17"/>
    <w:rsid w:val="00434991"/>
    <w:rsid w:val="00434CEA"/>
    <w:rsid w:val="00437148"/>
    <w:rsid w:val="0044286D"/>
    <w:rsid w:val="0045145C"/>
    <w:rsid w:val="004549AA"/>
    <w:rsid w:val="00454FC6"/>
    <w:rsid w:val="004579F8"/>
    <w:rsid w:val="00461914"/>
    <w:rsid w:val="0046277B"/>
    <w:rsid w:val="004655E0"/>
    <w:rsid w:val="0046684D"/>
    <w:rsid w:val="004702D6"/>
    <w:rsid w:val="00470A70"/>
    <w:rsid w:val="00470BF4"/>
    <w:rsid w:val="00470E88"/>
    <w:rsid w:val="00473589"/>
    <w:rsid w:val="00476EC6"/>
    <w:rsid w:val="00476F2A"/>
    <w:rsid w:val="0048027E"/>
    <w:rsid w:val="00483B9F"/>
    <w:rsid w:val="00485C2C"/>
    <w:rsid w:val="00487D0B"/>
    <w:rsid w:val="0049315C"/>
    <w:rsid w:val="004950F2"/>
    <w:rsid w:val="004A144B"/>
    <w:rsid w:val="004A2C81"/>
    <w:rsid w:val="004A6219"/>
    <w:rsid w:val="004B162E"/>
    <w:rsid w:val="004B36CB"/>
    <w:rsid w:val="004B46D4"/>
    <w:rsid w:val="004B6DEA"/>
    <w:rsid w:val="004B7BEA"/>
    <w:rsid w:val="004C08DC"/>
    <w:rsid w:val="004F1565"/>
    <w:rsid w:val="004F2A06"/>
    <w:rsid w:val="004F452D"/>
    <w:rsid w:val="00500042"/>
    <w:rsid w:val="005079F6"/>
    <w:rsid w:val="00507B5A"/>
    <w:rsid w:val="00510D0C"/>
    <w:rsid w:val="005211A8"/>
    <w:rsid w:val="005265FA"/>
    <w:rsid w:val="0052746B"/>
    <w:rsid w:val="00527982"/>
    <w:rsid w:val="00536F71"/>
    <w:rsid w:val="0053717A"/>
    <w:rsid w:val="005443D9"/>
    <w:rsid w:val="00544E3B"/>
    <w:rsid w:val="00545188"/>
    <w:rsid w:val="00546106"/>
    <w:rsid w:val="0055200B"/>
    <w:rsid w:val="00552CEB"/>
    <w:rsid w:val="005541E9"/>
    <w:rsid w:val="00554442"/>
    <w:rsid w:val="00562020"/>
    <w:rsid w:val="00562659"/>
    <w:rsid w:val="00563432"/>
    <w:rsid w:val="0057184B"/>
    <w:rsid w:val="005804D3"/>
    <w:rsid w:val="00580AC9"/>
    <w:rsid w:val="005957BF"/>
    <w:rsid w:val="005976D0"/>
    <w:rsid w:val="005A11E2"/>
    <w:rsid w:val="005A194C"/>
    <w:rsid w:val="005A7F35"/>
    <w:rsid w:val="005B282F"/>
    <w:rsid w:val="005C2BAD"/>
    <w:rsid w:val="005C628B"/>
    <w:rsid w:val="005C7E24"/>
    <w:rsid w:val="005D477C"/>
    <w:rsid w:val="005D7C9E"/>
    <w:rsid w:val="005D7D42"/>
    <w:rsid w:val="005E134C"/>
    <w:rsid w:val="005E18A4"/>
    <w:rsid w:val="005E2578"/>
    <w:rsid w:val="005F102F"/>
    <w:rsid w:val="005F2ED5"/>
    <w:rsid w:val="00603381"/>
    <w:rsid w:val="00604882"/>
    <w:rsid w:val="00605F19"/>
    <w:rsid w:val="00606A09"/>
    <w:rsid w:val="006105F5"/>
    <w:rsid w:val="00610601"/>
    <w:rsid w:val="00611588"/>
    <w:rsid w:val="00611F4E"/>
    <w:rsid w:val="0061280F"/>
    <w:rsid w:val="00613611"/>
    <w:rsid w:val="00623FD9"/>
    <w:rsid w:val="00630567"/>
    <w:rsid w:val="00631343"/>
    <w:rsid w:val="0063513B"/>
    <w:rsid w:val="00640D30"/>
    <w:rsid w:val="00641BB4"/>
    <w:rsid w:val="006434DE"/>
    <w:rsid w:val="0064701D"/>
    <w:rsid w:val="0065051F"/>
    <w:rsid w:val="006553D3"/>
    <w:rsid w:val="00655DC5"/>
    <w:rsid w:val="00660F08"/>
    <w:rsid w:val="00666450"/>
    <w:rsid w:val="0067576E"/>
    <w:rsid w:val="006819E2"/>
    <w:rsid w:val="00691074"/>
    <w:rsid w:val="006911D9"/>
    <w:rsid w:val="00692110"/>
    <w:rsid w:val="00694B7C"/>
    <w:rsid w:val="006A5A83"/>
    <w:rsid w:val="006B113E"/>
    <w:rsid w:val="006B2569"/>
    <w:rsid w:val="006C07AA"/>
    <w:rsid w:val="006C5D33"/>
    <w:rsid w:val="006C6DD2"/>
    <w:rsid w:val="006D3F3B"/>
    <w:rsid w:val="006D7586"/>
    <w:rsid w:val="006F328B"/>
    <w:rsid w:val="006F5C30"/>
    <w:rsid w:val="006F7FCF"/>
    <w:rsid w:val="00706C20"/>
    <w:rsid w:val="007070B9"/>
    <w:rsid w:val="00717976"/>
    <w:rsid w:val="00720BB6"/>
    <w:rsid w:val="00721DF2"/>
    <w:rsid w:val="00723F96"/>
    <w:rsid w:val="00726A88"/>
    <w:rsid w:val="007363A4"/>
    <w:rsid w:val="00740F23"/>
    <w:rsid w:val="007436AC"/>
    <w:rsid w:val="00747FE4"/>
    <w:rsid w:val="0075014F"/>
    <w:rsid w:val="00752334"/>
    <w:rsid w:val="0075283A"/>
    <w:rsid w:val="00761843"/>
    <w:rsid w:val="007626DA"/>
    <w:rsid w:val="00765275"/>
    <w:rsid w:val="007817B3"/>
    <w:rsid w:val="007832E6"/>
    <w:rsid w:val="0079363F"/>
    <w:rsid w:val="0079433C"/>
    <w:rsid w:val="007A1156"/>
    <w:rsid w:val="007A507F"/>
    <w:rsid w:val="007B0FCA"/>
    <w:rsid w:val="007B6E54"/>
    <w:rsid w:val="007C6835"/>
    <w:rsid w:val="007D3448"/>
    <w:rsid w:val="007D6519"/>
    <w:rsid w:val="007D7AF4"/>
    <w:rsid w:val="007E0B7C"/>
    <w:rsid w:val="007E413F"/>
    <w:rsid w:val="00803389"/>
    <w:rsid w:val="00804F7E"/>
    <w:rsid w:val="008074C5"/>
    <w:rsid w:val="0081021D"/>
    <w:rsid w:val="00813AC4"/>
    <w:rsid w:val="008146A6"/>
    <w:rsid w:val="0082064A"/>
    <w:rsid w:val="0082078B"/>
    <w:rsid w:val="008233D5"/>
    <w:rsid w:val="00824D59"/>
    <w:rsid w:val="00826EBD"/>
    <w:rsid w:val="0083151F"/>
    <w:rsid w:val="008324B1"/>
    <w:rsid w:val="00841E17"/>
    <w:rsid w:val="00842401"/>
    <w:rsid w:val="00843D61"/>
    <w:rsid w:val="0084513E"/>
    <w:rsid w:val="00850C9D"/>
    <w:rsid w:val="0085512F"/>
    <w:rsid w:val="00863E2E"/>
    <w:rsid w:val="00863E5C"/>
    <w:rsid w:val="008649AF"/>
    <w:rsid w:val="00864CA6"/>
    <w:rsid w:val="008703C7"/>
    <w:rsid w:val="00874BE4"/>
    <w:rsid w:val="00875847"/>
    <w:rsid w:val="00876C5F"/>
    <w:rsid w:val="00880029"/>
    <w:rsid w:val="00880BB9"/>
    <w:rsid w:val="008829B4"/>
    <w:rsid w:val="0088467A"/>
    <w:rsid w:val="008868B9"/>
    <w:rsid w:val="008877F2"/>
    <w:rsid w:val="00891447"/>
    <w:rsid w:val="008944BC"/>
    <w:rsid w:val="0089612B"/>
    <w:rsid w:val="008A5CF9"/>
    <w:rsid w:val="008A6CA7"/>
    <w:rsid w:val="008B0E59"/>
    <w:rsid w:val="008B1E69"/>
    <w:rsid w:val="008C1C53"/>
    <w:rsid w:val="008C2D4E"/>
    <w:rsid w:val="008C4998"/>
    <w:rsid w:val="008C5694"/>
    <w:rsid w:val="008D1264"/>
    <w:rsid w:val="008D4BBA"/>
    <w:rsid w:val="008E4E21"/>
    <w:rsid w:val="008E5C97"/>
    <w:rsid w:val="008F6276"/>
    <w:rsid w:val="008F78CC"/>
    <w:rsid w:val="00900A93"/>
    <w:rsid w:val="00903BA4"/>
    <w:rsid w:val="00911337"/>
    <w:rsid w:val="00914E2A"/>
    <w:rsid w:val="00920553"/>
    <w:rsid w:val="00920841"/>
    <w:rsid w:val="009241C7"/>
    <w:rsid w:val="00931853"/>
    <w:rsid w:val="00933538"/>
    <w:rsid w:val="00933DFC"/>
    <w:rsid w:val="00937798"/>
    <w:rsid w:val="00940528"/>
    <w:rsid w:val="00947C85"/>
    <w:rsid w:val="0095559C"/>
    <w:rsid w:val="00957B03"/>
    <w:rsid w:val="00962E0C"/>
    <w:rsid w:val="00965DA8"/>
    <w:rsid w:val="00966E30"/>
    <w:rsid w:val="009726EE"/>
    <w:rsid w:val="00975200"/>
    <w:rsid w:val="00980790"/>
    <w:rsid w:val="00982483"/>
    <w:rsid w:val="009829C7"/>
    <w:rsid w:val="009872A5"/>
    <w:rsid w:val="0099120A"/>
    <w:rsid w:val="009A34D7"/>
    <w:rsid w:val="009A55C0"/>
    <w:rsid w:val="009A5F7F"/>
    <w:rsid w:val="009A70FD"/>
    <w:rsid w:val="009B095E"/>
    <w:rsid w:val="009B2CAD"/>
    <w:rsid w:val="009C06F1"/>
    <w:rsid w:val="009C090E"/>
    <w:rsid w:val="009C14FD"/>
    <w:rsid w:val="009C1877"/>
    <w:rsid w:val="009C29DB"/>
    <w:rsid w:val="009C4EF9"/>
    <w:rsid w:val="009C59AE"/>
    <w:rsid w:val="009D1986"/>
    <w:rsid w:val="009D39D8"/>
    <w:rsid w:val="009D5CD7"/>
    <w:rsid w:val="009E38FF"/>
    <w:rsid w:val="009E45C5"/>
    <w:rsid w:val="009E528D"/>
    <w:rsid w:val="00A003AA"/>
    <w:rsid w:val="00A03E3C"/>
    <w:rsid w:val="00A10974"/>
    <w:rsid w:val="00A156EC"/>
    <w:rsid w:val="00A31C49"/>
    <w:rsid w:val="00A31FCC"/>
    <w:rsid w:val="00A32744"/>
    <w:rsid w:val="00A346E9"/>
    <w:rsid w:val="00A36F0C"/>
    <w:rsid w:val="00A371F1"/>
    <w:rsid w:val="00A43216"/>
    <w:rsid w:val="00A45F52"/>
    <w:rsid w:val="00A53838"/>
    <w:rsid w:val="00A54355"/>
    <w:rsid w:val="00A5507A"/>
    <w:rsid w:val="00A56ED0"/>
    <w:rsid w:val="00A65708"/>
    <w:rsid w:val="00A66DCA"/>
    <w:rsid w:val="00A70090"/>
    <w:rsid w:val="00A71EA3"/>
    <w:rsid w:val="00A73206"/>
    <w:rsid w:val="00A75CA6"/>
    <w:rsid w:val="00A83AE2"/>
    <w:rsid w:val="00A911FF"/>
    <w:rsid w:val="00A92E25"/>
    <w:rsid w:val="00A95545"/>
    <w:rsid w:val="00A959DB"/>
    <w:rsid w:val="00A96101"/>
    <w:rsid w:val="00AA0B42"/>
    <w:rsid w:val="00AA119F"/>
    <w:rsid w:val="00AA6A7F"/>
    <w:rsid w:val="00AA7112"/>
    <w:rsid w:val="00AB3DB7"/>
    <w:rsid w:val="00AC36A4"/>
    <w:rsid w:val="00AC4B39"/>
    <w:rsid w:val="00AD0E51"/>
    <w:rsid w:val="00AD1168"/>
    <w:rsid w:val="00AD4F4A"/>
    <w:rsid w:val="00AD6139"/>
    <w:rsid w:val="00AE0C27"/>
    <w:rsid w:val="00AE5FB0"/>
    <w:rsid w:val="00AF2A43"/>
    <w:rsid w:val="00B0097F"/>
    <w:rsid w:val="00B136F0"/>
    <w:rsid w:val="00B20813"/>
    <w:rsid w:val="00B223AF"/>
    <w:rsid w:val="00B26E1B"/>
    <w:rsid w:val="00B279E4"/>
    <w:rsid w:val="00B30810"/>
    <w:rsid w:val="00B339FB"/>
    <w:rsid w:val="00B34980"/>
    <w:rsid w:val="00B34B5C"/>
    <w:rsid w:val="00B40454"/>
    <w:rsid w:val="00B42860"/>
    <w:rsid w:val="00B460A9"/>
    <w:rsid w:val="00B53825"/>
    <w:rsid w:val="00B53B2B"/>
    <w:rsid w:val="00B65025"/>
    <w:rsid w:val="00B65815"/>
    <w:rsid w:val="00B673B6"/>
    <w:rsid w:val="00B725A3"/>
    <w:rsid w:val="00B7348E"/>
    <w:rsid w:val="00B73B9D"/>
    <w:rsid w:val="00B74646"/>
    <w:rsid w:val="00B75CAB"/>
    <w:rsid w:val="00B75E6E"/>
    <w:rsid w:val="00B84103"/>
    <w:rsid w:val="00B85851"/>
    <w:rsid w:val="00B90F57"/>
    <w:rsid w:val="00B91C08"/>
    <w:rsid w:val="00B94988"/>
    <w:rsid w:val="00BA2C13"/>
    <w:rsid w:val="00BA7271"/>
    <w:rsid w:val="00BB0D6E"/>
    <w:rsid w:val="00BB2B58"/>
    <w:rsid w:val="00BB38CD"/>
    <w:rsid w:val="00BB6A74"/>
    <w:rsid w:val="00BC43F4"/>
    <w:rsid w:val="00BD05D1"/>
    <w:rsid w:val="00BD47A7"/>
    <w:rsid w:val="00BD5023"/>
    <w:rsid w:val="00BD528B"/>
    <w:rsid w:val="00BE0AC8"/>
    <w:rsid w:val="00BE3A5A"/>
    <w:rsid w:val="00BE4E5F"/>
    <w:rsid w:val="00BE6E37"/>
    <w:rsid w:val="00BE7FFC"/>
    <w:rsid w:val="00BF316B"/>
    <w:rsid w:val="00BF593F"/>
    <w:rsid w:val="00BF6728"/>
    <w:rsid w:val="00BF78B1"/>
    <w:rsid w:val="00C044AC"/>
    <w:rsid w:val="00C0501C"/>
    <w:rsid w:val="00C0642C"/>
    <w:rsid w:val="00C1686B"/>
    <w:rsid w:val="00C17E1F"/>
    <w:rsid w:val="00C25C99"/>
    <w:rsid w:val="00C2752C"/>
    <w:rsid w:val="00C34B8F"/>
    <w:rsid w:val="00C36DDB"/>
    <w:rsid w:val="00C37503"/>
    <w:rsid w:val="00C51046"/>
    <w:rsid w:val="00C52593"/>
    <w:rsid w:val="00C53340"/>
    <w:rsid w:val="00C55C92"/>
    <w:rsid w:val="00C60A36"/>
    <w:rsid w:val="00C60CD9"/>
    <w:rsid w:val="00C60CE9"/>
    <w:rsid w:val="00C63BA7"/>
    <w:rsid w:val="00C6548D"/>
    <w:rsid w:val="00C75CE4"/>
    <w:rsid w:val="00C76354"/>
    <w:rsid w:val="00C778F7"/>
    <w:rsid w:val="00C8322E"/>
    <w:rsid w:val="00C8578F"/>
    <w:rsid w:val="00C90346"/>
    <w:rsid w:val="00C91634"/>
    <w:rsid w:val="00C92C9F"/>
    <w:rsid w:val="00C92F7C"/>
    <w:rsid w:val="00CA34C6"/>
    <w:rsid w:val="00CB1568"/>
    <w:rsid w:val="00CB1F78"/>
    <w:rsid w:val="00CC21E0"/>
    <w:rsid w:val="00CD4B2F"/>
    <w:rsid w:val="00CE076C"/>
    <w:rsid w:val="00CE53FF"/>
    <w:rsid w:val="00CF2E6E"/>
    <w:rsid w:val="00CF3C1E"/>
    <w:rsid w:val="00CF5DBF"/>
    <w:rsid w:val="00CF6B44"/>
    <w:rsid w:val="00D060CB"/>
    <w:rsid w:val="00D06B98"/>
    <w:rsid w:val="00D12448"/>
    <w:rsid w:val="00D12585"/>
    <w:rsid w:val="00D2018B"/>
    <w:rsid w:val="00D24A2E"/>
    <w:rsid w:val="00D35B53"/>
    <w:rsid w:val="00D40AFC"/>
    <w:rsid w:val="00D419DF"/>
    <w:rsid w:val="00D44AD5"/>
    <w:rsid w:val="00D500B4"/>
    <w:rsid w:val="00D5037A"/>
    <w:rsid w:val="00D51463"/>
    <w:rsid w:val="00D519AE"/>
    <w:rsid w:val="00D5305C"/>
    <w:rsid w:val="00D53107"/>
    <w:rsid w:val="00D5722C"/>
    <w:rsid w:val="00D57553"/>
    <w:rsid w:val="00D64EDB"/>
    <w:rsid w:val="00D66548"/>
    <w:rsid w:val="00D72190"/>
    <w:rsid w:val="00D73FD1"/>
    <w:rsid w:val="00D77699"/>
    <w:rsid w:val="00D8371F"/>
    <w:rsid w:val="00D853F2"/>
    <w:rsid w:val="00D94054"/>
    <w:rsid w:val="00DA00E4"/>
    <w:rsid w:val="00DB0E7E"/>
    <w:rsid w:val="00DB7FFC"/>
    <w:rsid w:val="00DC1555"/>
    <w:rsid w:val="00DC3D64"/>
    <w:rsid w:val="00DC4FE2"/>
    <w:rsid w:val="00DC562B"/>
    <w:rsid w:val="00DC7E45"/>
    <w:rsid w:val="00DD19FB"/>
    <w:rsid w:val="00DD53CC"/>
    <w:rsid w:val="00DD6CEA"/>
    <w:rsid w:val="00DE0B8B"/>
    <w:rsid w:val="00DE4F22"/>
    <w:rsid w:val="00DF0231"/>
    <w:rsid w:val="00DF1BE2"/>
    <w:rsid w:val="00DF2D67"/>
    <w:rsid w:val="00DF6F9D"/>
    <w:rsid w:val="00E0456F"/>
    <w:rsid w:val="00E05D9D"/>
    <w:rsid w:val="00E0652B"/>
    <w:rsid w:val="00E10F2F"/>
    <w:rsid w:val="00E1117E"/>
    <w:rsid w:val="00E11A02"/>
    <w:rsid w:val="00E13771"/>
    <w:rsid w:val="00E20762"/>
    <w:rsid w:val="00E27880"/>
    <w:rsid w:val="00E3074A"/>
    <w:rsid w:val="00E312B8"/>
    <w:rsid w:val="00E348CF"/>
    <w:rsid w:val="00E423C5"/>
    <w:rsid w:val="00E4342B"/>
    <w:rsid w:val="00E454D5"/>
    <w:rsid w:val="00E46E03"/>
    <w:rsid w:val="00E541DB"/>
    <w:rsid w:val="00E54A3C"/>
    <w:rsid w:val="00E5781E"/>
    <w:rsid w:val="00E60AA8"/>
    <w:rsid w:val="00E64490"/>
    <w:rsid w:val="00E64D73"/>
    <w:rsid w:val="00E64E89"/>
    <w:rsid w:val="00E661B9"/>
    <w:rsid w:val="00E706BA"/>
    <w:rsid w:val="00E70CE4"/>
    <w:rsid w:val="00E7480B"/>
    <w:rsid w:val="00E75666"/>
    <w:rsid w:val="00E77507"/>
    <w:rsid w:val="00E77E0B"/>
    <w:rsid w:val="00E81229"/>
    <w:rsid w:val="00E97FB1"/>
    <w:rsid w:val="00EA3100"/>
    <w:rsid w:val="00EA4AF0"/>
    <w:rsid w:val="00EA63A5"/>
    <w:rsid w:val="00EA7030"/>
    <w:rsid w:val="00EB04F5"/>
    <w:rsid w:val="00EB3D73"/>
    <w:rsid w:val="00EB563C"/>
    <w:rsid w:val="00EB7F67"/>
    <w:rsid w:val="00EC4454"/>
    <w:rsid w:val="00EC5382"/>
    <w:rsid w:val="00EC7B74"/>
    <w:rsid w:val="00ED04BC"/>
    <w:rsid w:val="00ED093B"/>
    <w:rsid w:val="00ED1D0D"/>
    <w:rsid w:val="00ED2927"/>
    <w:rsid w:val="00ED47CC"/>
    <w:rsid w:val="00ED7501"/>
    <w:rsid w:val="00ED7E5A"/>
    <w:rsid w:val="00EE09A6"/>
    <w:rsid w:val="00EE0A70"/>
    <w:rsid w:val="00EE6D91"/>
    <w:rsid w:val="00EF6DA3"/>
    <w:rsid w:val="00EF7C24"/>
    <w:rsid w:val="00F024AC"/>
    <w:rsid w:val="00F1104B"/>
    <w:rsid w:val="00F1609A"/>
    <w:rsid w:val="00F20D98"/>
    <w:rsid w:val="00F21F16"/>
    <w:rsid w:val="00F258E9"/>
    <w:rsid w:val="00F27C30"/>
    <w:rsid w:val="00F312D0"/>
    <w:rsid w:val="00F31D5E"/>
    <w:rsid w:val="00F375B2"/>
    <w:rsid w:val="00F44020"/>
    <w:rsid w:val="00F44BB8"/>
    <w:rsid w:val="00F50070"/>
    <w:rsid w:val="00F54442"/>
    <w:rsid w:val="00F57174"/>
    <w:rsid w:val="00F71ADC"/>
    <w:rsid w:val="00F753D0"/>
    <w:rsid w:val="00F77970"/>
    <w:rsid w:val="00F83628"/>
    <w:rsid w:val="00F8520F"/>
    <w:rsid w:val="00F935A8"/>
    <w:rsid w:val="00FA4B20"/>
    <w:rsid w:val="00FA6A3D"/>
    <w:rsid w:val="00FA7EB6"/>
    <w:rsid w:val="00FB00CC"/>
    <w:rsid w:val="00FB0F20"/>
    <w:rsid w:val="00FB17EE"/>
    <w:rsid w:val="00FB23FE"/>
    <w:rsid w:val="00FB4C47"/>
    <w:rsid w:val="00FB51FF"/>
    <w:rsid w:val="00FB61A9"/>
    <w:rsid w:val="00FB678D"/>
    <w:rsid w:val="00FC1105"/>
    <w:rsid w:val="00FC22FF"/>
    <w:rsid w:val="00FC4912"/>
    <w:rsid w:val="00FC5310"/>
    <w:rsid w:val="00FC548C"/>
    <w:rsid w:val="00FC65DB"/>
    <w:rsid w:val="00FC7B63"/>
    <w:rsid w:val="00FE005A"/>
    <w:rsid w:val="00FE2353"/>
    <w:rsid w:val="00FE6E39"/>
    <w:rsid w:val="00FF6F88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53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C1C53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C1C5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2016-04-29T06:27:00Z</cp:lastPrinted>
  <dcterms:created xsi:type="dcterms:W3CDTF">2018-06-05T05:40:00Z</dcterms:created>
  <dcterms:modified xsi:type="dcterms:W3CDTF">2018-06-05T05:52:00Z</dcterms:modified>
</cp:coreProperties>
</file>