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5AF" w:rsidRPr="003D37E4" w:rsidRDefault="00F675AF" w:rsidP="00133CFF">
      <w:pPr>
        <w:shd w:val="clear" w:color="auto" w:fill="FFFFFF"/>
        <w:spacing w:after="0" w:line="208" w:lineRule="atLeast"/>
        <w:ind w:left="45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37E4">
        <w:rPr>
          <w:rFonts w:ascii="Times New Roman" w:eastAsia="Times New Roman" w:hAnsi="Times New Roman" w:cs="Times New Roman"/>
          <w:b/>
          <w:bCs/>
          <w:iCs/>
          <w:color w:val="555577"/>
          <w:sz w:val="28"/>
          <w:szCs w:val="28"/>
          <w:lang w:val="uk-UA"/>
        </w:rPr>
        <w:t xml:space="preserve">      </w:t>
      </w:r>
      <w:r w:rsidR="003D37E4" w:rsidRPr="003D37E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/>
        </w:rPr>
        <w:t>ЗАТВЕРДЖУЮ:</w:t>
      </w:r>
    </w:p>
    <w:p w:rsidR="00DD3B9B" w:rsidRDefault="00133CFF" w:rsidP="003D37E4">
      <w:pPr>
        <w:shd w:val="clear" w:color="auto" w:fill="FFFFFF"/>
        <w:spacing w:after="0" w:line="208" w:lineRule="atLeast"/>
        <w:ind w:left="4500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/>
        </w:rPr>
      </w:pPr>
      <w:r w:rsidRPr="003D37E4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      </w:t>
      </w:r>
      <w:r w:rsidR="00DD3B9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/>
        </w:rPr>
        <w:t xml:space="preserve">Керівник апарату </w:t>
      </w:r>
    </w:p>
    <w:p w:rsidR="00F675AF" w:rsidRPr="003D37E4" w:rsidRDefault="00DD3B9B" w:rsidP="003D37E4">
      <w:pPr>
        <w:shd w:val="clear" w:color="auto" w:fill="FFFFFF"/>
        <w:spacing w:after="0" w:line="208" w:lineRule="atLeast"/>
        <w:ind w:left="45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/>
        </w:rPr>
        <w:t xml:space="preserve">    </w:t>
      </w:r>
      <w:r w:rsidR="00F675AF" w:rsidRPr="003D37E4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  </w:t>
      </w:r>
      <w:proofErr w:type="spellStart"/>
      <w:r w:rsidR="00F675AF" w:rsidRPr="003D37E4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Баштанського</w:t>
      </w:r>
      <w:proofErr w:type="spellEnd"/>
      <w:r w:rsidR="003D37E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/>
        </w:rPr>
        <w:t xml:space="preserve"> </w:t>
      </w:r>
      <w:r w:rsidR="00F675AF" w:rsidRPr="003D37E4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 </w:t>
      </w:r>
      <w:proofErr w:type="gramStart"/>
      <w:r w:rsidR="00F675AF" w:rsidRPr="003D37E4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районного</w:t>
      </w:r>
      <w:proofErr w:type="gramEnd"/>
      <w:r w:rsidR="00F675AF" w:rsidRPr="003D37E4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 суду</w:t>
      </w:r>
    </w:p>
    <w:p w:rsidR="00F675AF" w:rsidRPr="003D37E4" w:rsidRDefault="003D37E4" w:rsidP="00133CFF">
      <w:pPr>
        <w:shd w:val="clear" w:color="auto" w:fill="FFFFFF"/>
        <w:spacing w:after="0" w:line="208" w:lineRule="atLeast"/>
        <w:ind w:left="45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/>
        </w:rPr>
        <w:t xml:space="preserve"> </w:t>
      </w:r>
      <w:proofErr w:type="spellStart"/>
      <w:r w:rsidR="00F675AF" w:rsidRPr="003D37E4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Миколаївської</w:t>
      </w:r>
      <w:proofErr w:type="spellEnd"/>
      <w:r w:rsidR="00F675AF" w:rsidRPr="003D37E4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</w:t>
      </w:r>
      <w:proofErr w:type="spellStart"/>
      <w:r w:rsidR="00F675AF" w:rsidRPr="003D37E4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області</w:t>
      </w:r>
      <w:proofErr w:type="spellEnd"/>
      <w:r w:rsidR="00F675AF" w:rsidRPr="003D37E4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      </w:t>
      </w:r>
    </w:p>
    <w:p w:rsidR="003D37E4" w:rsidRDefault="00F675AF" w:rsidP="00133CFF">
      <w:pPr>
        <w:shd w:val="clear" w:color="auto" w:fill="FFFFFF"/>
        <w:spacing w:after="0" w:line="208" w:lineRule="atLeast"/>
        <w:ind w:left="4500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/>
        </w:rPr>
      </w:pPr>
      <w:r w:rsidRPr="003D37E4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     </w:t>
      </w:r>
      <w:r w:rsidRPr="003D37E4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ab/>
      </w:r>
      <w:r w:rsidRPr="003D37E4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ab/>
      </w:r>
      <w:r w:rsidRPr="003D37E4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ab/>
      </w:r>
      <w:r w:rsidRPr="003D37E4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ab/>
        <w:t> </w:t>
      </w:r>
      <w:r w:rsidR="00133CFF" w:rsidRPr="003D37E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/>
        </w:rPr>
        <w:t xml:space="preserve">        </w:t>
      </w:r>
      <w:r w:rsidR="003D37E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/>
        </w:rPr>
        <w:t xml:space="preserve">        </w:t>
      </w:r>
    </w:p>
    <w:p w:rsidR="00F675AF" w:rsidRPr="00DD3B9B" w:rsidRDefault="003D37E4" w:rsidP="00133CFF">
      <w:pPr>
        <w:shd w:val="clear" w:color="auto" w:fill="FFFFFF"/>
        <w:spacing w:after="0" w:line="208" w:lineRule="atLeast"/>
        <w:ind w:left="4500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/>
        </w:rPr>
        <w:t xml:space="preserve">      ___________</w:t>
      </w:r>
      <w:r w:rsidR="002532C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/>
        </w:rPr>
        <w:t>________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/>
        </w:rPr>
        <w:t xml:space="preserve">  </w:t>
      </w:r>
      <w:r w:rsidR="00DD3B9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/>
        </w:rPr>
        <w:t>Т.П.</w:t>
      </w:r>
      <w:proofErr w:type="spellStart"/>
      <w:r w:rsidR="00DD3B9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/>
        </w:rPr>
        <w:t>Панчук</w:t>
      </w:r>
      <w:proofErr w:type="spellEnd"/>
    </w:p>
    <w:p w:rsidR="00133CFF" w:rsidRDefault="00133CFF" w:rsidP="00133CFF">
      <w:pPr>
        <w:shd w:val="clear" w:color="auto" w:fill="FFFFFF"/>
        <w:spacing w:after="0" w:line="208" w:lineRule="atLeast"/>
        <w:ind w:left="4500"/>
        <w:jc w:val="both"/>
        <w:rPr>
          <w:rFonts w:ascii="Times New Roman" w:eastAsia="Times New Roman" w:hAnsi="Times New Roman" w:cs="Times New Roman"/>
          <w:b/>
          <w:bCs/>
          <w:iCs/>
          <w:color w:val="555577"/>
          <w:sz w:val="24"/>
          <w:szCs w:val="24"/>
          <w:lang w:val="uk-UA"/>
        </w:rPr>
      </w:pPr>
    </w:p>
    <w:p w:rsidR="00133CFF" w:rsidRPr="00133CFF" w:rsidRDefault="00133CFF" w:rsidP="00133CFF">
      <w:pPr>
        <w:shd w:val="clear" w:color="auto" w:fill="FFFFFF"/>
        <w:spacing w:after="0" w:line="208" w:lineRule="atLeast"/>
        <w:ind w:left="4500"/>
        <w:jc w:val="both"/>
        <w:rPr>
          <w:rFonts w:ascii="Times New Roman" w:eastAsia="Times New Roman" w:hAnsi="Times New Roman" w:cs="Times New Roman"/>
          <w:color w:val="555577"/>
          <w:sz w:val="24"/>
          <w:szCs w:val="24"/>
          <w:lang w:val="uk-UA"/>
        </w:rPr>
      </w:pPr>
    </w:p>
    <w:p w:rsidR="00F675AF" w:rsidRDefault="00F675AF" w:rsidP="00133CFF">
      <w:pPr>
        <w:spacing w:after="0"/>
        <w:rPr>
          <w:sz w:val="2"/>
          <w:szCs w:val="2"/>
        </w:rPr>
      </w:pPr>
    </w:p>
    <w:p w:rsidR="00F675AF" w:rsidRPr="00F675AF" w:rsidRDefault="00F675AF" w:rsidP="00DD3B9B">
      <w:pPr>
        <w:spacing w:after="0" w:line="312" w:lineRule="exact"/>
        <w:ind w:left="708" w:right="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75AF">
        <w:rPr>
          <w:rStyle w:val="23pt"/>
          <w:rFonts w:eastAsiaTheme="minorEastAsia"/>
          <w:sz w:val="28"/>
          <w:szCs w:val="28"/>
        </w:rPr>
        <w:t>ПЛАН</w:t>
      </w:r>
    </w:p>
    <w:p w:rsidR="00F675AF" w:rsidRPr="00F675AF" w:rsidRDefault="00DD3B9B" w:rsidP="00F675AF">
      <w:pPr>
        <w:spacing w:after="0" w:line="312" w:lineRule="exact"/>
        <w:ind w:right="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проведення періодичного внутрішнього навчання працівників апарату суду</w:t>
      </w:r>
      <w:r w:rsidR="00F675AF" w:rsidRPr="00F675A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675AF" w:rsidRPr="00F675AF">
        <w:rPr>
          <w:rFonts w:ascii="Times New Roman" w:hAnsi="Times New Roman" w:cs="Times New Roman"/>
          <w:b/>
          <w:sz w:val="28"/>
          <w:szCs w:val="28"/>
        </w:rPr>
        <w:t>Баштанського</w:t>
      </w:r>
      <w:proofErr w:type="spellEnd"/>
      <w:r w:rsidR="00F675AF" w:rsidRPr="00F675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75AF" w:rsidRPr="00F675AF">
        <w:rPr>
          <w:rFonts w:ascii="Times New Roman" w:hAnsi="Times New Roman" w:cs="Times New Roman"/>
          <w:b/>
          <w:sz w:val="28"/>
          <w:szCs w:val="28"/>
          <w:lang w:bidi="ru-RU"/>
        </w:rPr>
        <w:t xml:space="preserve">районного суду </w:t>
      </w:r>
      <w:proofErr w:type="spellStart"/>
      <w:r w:rsidR="00F675AF" w:rsidRPr="00F675AF">
        <w:rPr>
          <w:rFonts w:ascii="Times New Roman" w:hAnsi="Times New Roman" w:cs="Times New Roman"/>
          <w:b/>
          <w:sz w:val="28"/>
          <w:szCs w:val="28"/>
        </w:rPr>
        <w:t>Миколаївської</w:t>
      </w:r>
      <w:proofErr w:type="spellEnd"/>
      <w:r w:rsidR="00F675AF" w:rsidRPr="00F675A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675AF" w:rsidRPr="00F675AF">
        <w:rPr>
          <w:rFonts w:ascii="Times New Roman" w:hAnsi="Times New Roman" w:cs="Times New Roman"/>
          <w:b/>
          <w:sz w:val="28"/>
          <w:szCs w:val="28"/>
        </w:rPr>
        <w:t>області</w:t>
      </w:r>
      <w:proofErr w:type="spellEnd"/>
    </w:p>
    <w:p w:rsidR="00F675AF" w:rsidRPr="00CF5D4C" w:rsidRDefault="00F675AF" w:rsidP="00F675AF">
      <w:pPr>
        <w:spacing w:after="0" w:line="312" w:lineRule="exact"/>
        <w:ind w:right="6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675AF">
        <w:rPr>
          <w:rFonts w:ascii="Times New Roman" w:hAnsi="Times New Roman" w:cs="Times New Roman"/>
          <w:b/>
          <w:sz w:val="28"/>
          <w:szCs w:val="28"/>
          <w:lang w:bidi="ru-RU"/>
        </w:rPr>
        <w:t xml:space="preserve">на </w:t>
      </w:r>
      <w:r w:rsidR="00CF5D4C">
        <w:rPr>
          <w:rFonts w:ascii="Times New Roman" w:hAnsi="Times New Roman" w:cs="Times New Roman"/>
          <w:b/>
          <w:sz w:val="28"/>
          <w:szCs w:val="28"/>
          <w:lang w:val="uk-UA" w:bidi="ru-RU"/>
        </w:rPr>
        <w:t xml:space="preserve">І </w:t>
      </w:r>
      <w:proofErr w:type="gramStart"/>
      <w:r w:rsidR="00CF5D4C">
        <w:rPr>
          <w:rFonts w:ascii="Times New Roman" w:hAnsi="Times New Roman" w:cs="Times New Roman"/>
          <w:b/>
          <w:sz w:val="28"/>
          <w:szCs w:val="28"/>
          <w:lang w:val="uk-UA" w:bidi="ru-RU"/>
        </w:rPr>
        <w:t>п</w:t>
      </w:r>
      <w:proofErr w:type="gramEnd"/>
      <w:r w:rsidR="00CF5D4C">
        <w:rPr>
          <w:rFonts w:ascii="Times New Roman" w:hAnsi="Times New Roman" w:cs="Times New Roman"/>
          <w:b/>
          <w:sz w:val="28"/>
          <w:szCs w:val="28"/>
          <w:lang w:val="uk-UA" w:bidi="ru-RU"/>
        </w:rPr>
        <w:t xml:space="preserve">івріччя </w:t>
      </w:r>
      <w:r w:rsidRPr="00F675AF">
        <w:rPr>
          <w:rStyle w:val="22"/>
          <w:rFonts w:eastAsiaTheme="minorEastAsia"/>
          <w:bCs w:val="0"/>
          <w:sz w:val="28"/>
          <w:szCs w:val="28"/>
          <w:lang w:bidi="ru-RU"/>
        </w:rPr>
        <w:t>201</w:t>
      </w:r>
      <w:r w:rsidR="00A87A5F">
        <w:rPr>
          <w:rStyle w:val="22"/>
          <w:rFonts w:eastAsiaTheme="minorEastAsia"/>
          <w:bCs w:val="0"/>
          <w:sz w:val="28"/>
          <w:szCs w:val="28"/>
          <w:lang w:bidi="ru-RU"/>
        </w:rPr>
        <w:t>8</w:t>
      </w:r>
      <w:r w:rsidRPr="00F675AF">
        <w:rPr>
          <w:rFonts w:ascii="Times New Roman" w:hAnsi="Times New Roman" w:cs="Times New Roman"/>
          <w:b/>
          <w:sz w:val="28"/>
          <w:szCs w:val="28"/>
          <w:lang w:bidi="ru-RU"/>
        </w:rPr>
        <w:t xml:space="preserve"> </w:t>
      </w:r>
      <w:proofErr w:type="spellStart"/>
      <w:r w:rsidR="00F478A2"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r w:rsidR="00CF5D4C">
        <w:rPr>
          <w:rFonts w:ascii="Times New Roman" w:hAnsi="Times New Roman" w:cs="Times New Roman"/>
          <w:b/>
          <w:sz w:val="28"/>
          <w:szCs w:val="28"/>
          <w:lang w:val="uk-UA"/>
        </w:rPr>
        <w:t>о</w:t>
      </w:r>
      <w:r w:rsidRPr="00F675AF">
        <w:rPr>
          <w:rFonts w:ascii="Times New Roman" w:hAnsi="Times New Roman" w:cs="Times New Roman"/>
          <w:b/>
          <w:sz w:val="28"/>
          <w:szCs w:val="28"/>
        </w:rPr>
        <w:t>к</w:t>
      </w:r>
      <w:r w:rsidR="00CF5D4C">
        <w:rPr>
          <w:rFonts w:ascii="Times New Roman" w:hAnsi="Times New Roman" w:cs="Times New Roman"/>
          <w:b/>
          <w:sz w:val="28"/>
          <w:szCs w:val="28"/>
          <w:lang w:val="uk-UA"/>
        </w:rPr>
        <w:t>у</w:t>
      </w:r>
    </w:p>
    <w:p w:rsidR="00F675AF" w:rsidRPr="003D37E4" w:rsidRDefault="00F675AF" w:rsidP="00F675AF">
      <w:pPr>
        <w:rPr>
          <w:sz w:val="24"/>
          <w:szCs w:val="24"/>
          <w:lang w:val="uk-UA"/>
        </w:rPr>
      </w:pPr>
    </w:p>
    <w:tbl>
      <w:tblPr>
        <w:tblStyle w:val="a3"/>
        <w:tblW w:w="10030" w:type="dxa"/>
        <w:tblLayout w:type="fixed"/>
        <w:tblLook w:val="04A0"/>
      </w:tblPr>
      <w:tblGrid>
        <w:gridCol w:w="959"/>
        <w:gridCol w:w="4252"/>
        <w:gridCol w:w="1418"/>
        <w:gridCol w:w="2267"/>
        <w:gridCol w:w="1134"/>
      </w:tblGrid>
      <w:tr w:rsidR="00F675AF" w:rsidRPr="003D37E4" w:rsidTr="00F172AC">
        <w:tc>
          <w:tcPr>
            <w:tcW w:w="959" w:type="dxa"/>
            <w:vAlign w:val="center"/>
          </w:tcPr>
          <w:p w:rsidR="00F675AF" w:rsidRPr="003D37E4" w:rsidRDefault="00F675AF" w:rsidP="00F675AF">
            <w:pPr>
              <w:spacing w:line="210" w:lineRule="exact"/>
              <w:jc w:val="center"/>
              <w:rPr>
                <w:sz w:val="24"/>
                <w:szCs w:val="24"/>
              </w:rPr>
            </w:pPr>
            <w:r w:rsidRPr="003D37E4">
              <w:rPr>
                <w:rStyle w:val="2105pt"/>
                <w:rFonts w:eastAsiaTheme="minorEastAsia"/>
                <w:b w:val="0"/>
                <w:sz w:val="24"/>
                <w:szCs w:val="24"/>
              </w:rPr>
              <w:t>№ п/п</w:t>
            </w:r>
          </w:p>
        </w:tc>
        <w:tc>
          <w:tcPr>
            <w:tcW w:w="4252" w:type="dxa"/>
            <w:vAlign w:val="center"/>
          </w:tcPr>
          <w:p w:rsidR="00F675AF" w:rsidRPr="003D37E4" w:rsidRDefault="00F478A2" w:rsidP="00F675AF">
            <w:pPr>
              <w:spacing w:line="210" w:lineRule="exact"/>
              <w:jc w:val="center"/>
              <w:rPr>
                <w:sz w:val="24"/>
                <w:szCs w:val="24"/>
              </w:rPr>
            </w:pPr>
            <w:r>
              <w:rPr>
                <w:rStyle w:val="2105pt"/>
                <w:rFonts w:eastAsiaTheme="minorEastAsia"/>
                <w:b w:val="0"/>
                <w:sz w:val="24"/>
                <w:szCs w:val="24"/>
              </w:rPr>
              <w:t>Тема навчання</w:t>
            </w:r>
          </w:p>
        </w:tc>
        <w:tc>
          <w:tcPr>
            <w:tcW w:w="1418" w:type="dxa"/>
            <w:vAlign w:val="center"/>
          </w:tcPr>
          <w:p w:rsidR="00F675AF" w:rsidRPr="003D37E4" w:rsidRDefault="00F675AF" w:rsidP="00F675AF">
            <w:pPr>
              <w:spacing w:after="120" w:line="210" w:lineRule="exact"/>
              <w:jc w:val="center"/>
              <w:rPr>
                <w:sz w:val="24"/>
                <w:szCs w:val="24"/>
              </w:rPr>
            </w:pPr>
            <w:r w:rsidRPr="003D37E4">
              <w:rPr>
                <w:rStyle w:val="2105pt"/>
                <w:rFonts w:eastAsiaTheme="minorEastAsia"/>
                <w:b w:val="0"/>
                <w:sz w:val="24"/>
                <w:szCs w:val="24"/>
              </w:rPr>
              <w:t>Термін</w:t>
            </w:r>
          </w:p>
          <w:p w:rsidR="00F675AF" w:rsidRPr="003D37E4" w:rsidRDefault="0086638B" w:rsidP="00F675AF">
            <w:pPr>
              <w:spacing w:before="120" w:line="210" w:lineRule="exact"/>
              <w:ind w:left="200"/>
              <w:jc w:val="center"/>
              <w:rPr>
                <w:sz w:val="24"/>
                <w:szCs w:val="24"/>
              </w:rPr>
            </w:pPr>
            <w:r>
              <w:rPr>
                <w:rStyle w:val="2105pt"/>
                <w:rFonts w:eastAsiaTheme="minorEastAsia"/>
                <w:b w:val="0"/>
                <w:sz w:val="24"/>
                <w:szCs w:val="24"/>
              </w:rPr>
              <w:t>проведення</w:t>
            </w:r>
          </w:p>
        </w:tc>
        <w:tc>
          <w:tcPr>
            <w:tcW w:w="2267" w:type="dxa"/>
            <w:vAlign w:val="center"/>
          </w:tcPr>
          <w:p w:rsidR="00F675AF" w:rsidRPr="003D37E4" w:rsidRDefault="00F675AF" w:rsidP="00F675AF">
            <w:pPr>
              <w:spacing w:line="210" w:lineRule="exact"/>
              <w:jc w:val="center"/>
              <w:rPr>
                <w:sz w:val="24"/>
                <w:szCs w:val="24"/>
              </w:rPr>
            </w:pPr>
            <w:r w:rsidRPr="003D37E4">
              <w:rPr>
                <w:rStyle w:val="2105pt"/>
                <w:rFonts w:eastAsiaTheme="minorEastAsia"/>
                <w:b w:val="0"/>
                <w:sz w:val="24"/>
                <w:szCs w:val="24"/>
              </w:rPr>
              <w:t>Виконавці</w:t>
            </w:r>
          </w:p>
        </w:tc>
        <w:tc>
          <w:tcPr>
            <w:tcW w:w="1134" w:type="dxa"/>
            <w:vAlign w:val="center"/>
          </w:tcPr>
          <w:p w:rsidR="00F675AF" w:rsidRPr="003D37E4" w:rsidRDefault="003D37E4" w:rsidP="00F675AF">
            <w:pPr>
              <w:spacing w:line="210" w:lineRule="exact"/>
              <w:jc w:val="center"/>
              <w:rPr>
                <w:sz w:val="24"/>
                <w:szCs w:val="24"/>
              </w:rPr>
            </w:pPr>
            <w:r w:rsidRPr="003D37E4">
              <w:rPr>
                <w:rStyle w:val="2105pt"/>
                <w:rFonts w:eastAsiaTheme="minorEastAsia"/>
                <w:b w:val="0"/>
                <w:sz w:val="24"/>
                <w:szCs w:val="24"/>
              </w:rPr>
              <w:t>Підпис про ознайомлення</w:t>
            </w:r>
          </w:p>
        </w:tc>
      </w:tr>
      <w:tr w:rsidR="009A65C1" w:rsidRPr="005B38DD" w:rsidTr="00F172AC">
        <w:tc>
          <w:tcPr>
            <w:tcW w:w="959" w:type="dxa"/>
          </w:tcPr>
          <w:p w:rsidR="00F675AF" w:rsidRPr="005B38DD" w:rsidRDefault="00F675AF" w:rsidP="00F675A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38D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4252" w:type="dxa"/>
          </w:tcPr>
          <w:p w:rsidR="00F675AF" w:rsidRPr="005B38DD" w:rsidRDefault="00F675AF" w:rsidP="00F675A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38D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</w:tcPr>
          <w:p w:rsidR="00F675AF" w:rsidRPr="005B38DD" w:rsidRDefault="00F675AF" w:rsidP="00F675A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38D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2267" w:type="dxa"/>
          </w:tcPr>
          <w:p w:rsidR="00F675AF" w:rsidRPr="005B38DD" w:rsidRDefault="00F675AF" w:rsidP="00F675A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38D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1134" w:type="dxa"/>
          </w:tcPr>
          <w:p w:rsidR="00F675AF" w:rsidRPr="005B38DD" w:rsidRDefault="00F675AF" w:rsidP="00F675A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38D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</w:tr>
      <w:tr w:rsidR="00D9458F" w:rsidRPr="003D37E4" w:rsidTr="00F172AC">
        <w:tc>
          <w:tcPr>
            <w:tcW w:w="959" w:type="dxa"/>
            <w:vAlign w:val="center"/>
          </w:tcPr>
          <w:p w:rsidR="00D9458F" w:rsidRPr="0086638B" w:rsidRDefault="00F172AC" w:rsidP="00133CFF">
            <w:pPr>
              <w:spacing w:line="210" w:lineRule="exact"/>
              <w:ind w:left="200"/>
              <w:rPr>
                <w:rStyle w:val="2105pt0"/>
                <w:rFonts w:eastAsiaTheme="minorEastAsia"/>
                <w:b w:val="0"/>
                <w:color w:val="auto"/>
                <w:sz w:val="28"/>
                <w:szCs w:val="28"/>
              </w:rPr>
            </w:pPr>
            <w:r>
              <w:rPr>
                <w:rStyle w:val="2105pt0"/>
                <w:rFonts w:eastAsiaTheme="minorEastAsia"/>
                <w:b w:val="0"/>
                <w:color w:val="auto"/>
                <w:sz w:val="28"/>
                <w:szCs w:val="28"/>
              </w:rPr>
              <w:t>1.</w:t>
            </w:r>
          </w:p>
        </w:tc>
        <w:tc>
          <w:tcPr>
            <w:tcW w:w="4252" w:type="dxa"/>
          </w:tcPr>
          <w:p w:rsidR="00D9458F" w:rsidRPr="00F172AC" w:rsidRDefault="00F172AC" w:rsidP="00F172AC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proofErr w:type="spellStart"/>
            <w:r w:rsidRPr="00F172AC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Дотримання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val="uk-UA"/>
              </w:rPr>
              <w:t xml:space="preserve"> </w:t>
            </w:r>
            <w:r w:rsidRPr="00F172AC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правил </w:t>
            </w:r>
            <w:proofErr w:type="spellStart"/>
            <w:r w:rsidRPr="00F172AC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етичної</w:t>
            </w:r>
            <w:proofErr w:type="spellEnd"/>
            <w:r w:rsidRPr="00F172AC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br/>
            </w:r>
            <w:proofErr w:type="spellStart"/>
            <w:r w:rsidRPr="00F172AC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поведінки</w:t>
            </w:r>
            <w:proofErr w:type="spellEnd"/>
            <w:r w:rsidRPr="00F172AC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.</w:t>
            </w:r>
          </w:p>
        </w:tc>
        <w:tc>
          <w:tcPr>
            <w:tcW w:w="1418" w:type="dxa"/>
            <w:vAlign w:val="center"/>
          </w:tcPr>
          <w:p w:rsidR="00D9458F" w:rsidRDefault="00F172AC" w:rsidP="00847D6B">
            <w:pPr>
              <w:spacing w:line="21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2267" w:type="dxa"/>
            <w:vAlign w:val="center"/>
          </w:tcPr>
          <w:p w:rsidR="00D9458F" w:rsidRDefault="00F172AC" w:rsidP="00847D6B">
            <w:pPr>
              <w:spacing w:line="25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Панчук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Т.П.</w:t>
            </w:r>
          </w:p>
        </w:tc>
        <w:tc>
          <w:tcPr>
            <w:tcW w:w="1134" w:type="dxa"/>
          </w:tcPr>
          <w:p w:rsidR="00D9458F" w:rsidRPr="0086638B" w:rsidRDefault="00D9458F" w:rsidP="00133CF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B38DD" w:rsidRPr="003D37E4" w:rsidTr="00F172AC">
        <w:tc>
          <w:tcPr>
            <w:tcW w:w="959" w:type="dxa"/>
            <w:vAlign w:val="center"/>
          </w:tcPr>
          <w:p w:rsidR="005B38DD" w:rsidRPr="0086638B" w:rsidRDefault="00F172AC" w:rsidP="00133CFF">
            <w:pPr>
              <w:spacing w:line="210" w:lineRule="exact"/>
              <w:ind w:left="200"/>
              <w:rPr>
                <w:rStyle w:val="2105pt0"/>
                <w:rFonts w:eastAsiaTheme="minorEastAsia"/>
                <w:b w:val="0"/>
                <w:color w:val="auto"/>
                <w:sz w:val="28"/>
                <w:szCs w:val="28"/>
              </w:rPr>
            </w:pPr>
            <w:r>
              <w:rPr>
                <w:rStyle w:val="2105pt0"/>
                <w:rFonts w:eastAsiaTheme="minorEastAsia"/>
                <w:b w:val="0"/>
                <w:color w:val="auto"/>
                <w:sz w:val="28"/>
                <w:szCs w:val="28"/>
              </w:rPr>
              <w:t>2</w:t>
            </w:r>
            <w:r w:rsidR="00F478A2" w:rsidRPr="0086638B">
              <w:rPr>
                <w:rStyle w:val="2105pt0"/>
                <w:rFonts w:eastAsiaTheme="minorEastAsia"/>
                <w:b w:val="0"/>
                <w:color w:val="auto"/>
                <w:sz w:val="28"/>
                <w:szCs w:val="28"/>
              </w:rPr>
              <w:t>.</w:t>
            </w:r>
          </w:p>
        </w:tc>
        <w:tc>
          <w:tcPr>
            <w:tcW w:w="4252" w:type="dxa"/>
          </w:tcPr>
          <w:p w:rsidR="005B38DD" w:rsidRPr="0086638B" w:rsidRDefault="0086638B" w:rsidP="004576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38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Ставки судового збору відповідно до з</w:t>
            </w:r>
            <w:proofErr w:type="spellStart"/>
            <w:r w:rsidRPr="0086638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мін</w:t>
            </w:r>
            <w:proofErr w:type="spellEnd"/>
            <w:r w:rsidRPr="0086638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до Закону </w:t>
            </w:r>
            <w:proofErr w:type="spellStart"/>
            <w:r w:rsidRPr="0086638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України</w:t>
            </w:r>
            <w:proofErr w:type="spellEnd"/>
            <w:r w:rsidRPr="0086638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«Про </w:t>
            </w:r>
            <w:proofErr w:type="spellStart"/>
            <w:r w:rsidRPr="0086638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судовий</w:t>
            </w:r>
            <w:proofErr w:type="spellEnd"/>
            <w:r w:rsidRPr="0086638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6638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збір</w:t>
            </w:r>
            <w:proofErr w:type="spellEnd"/>
            <w:r w:rsidRPr="0086638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1418" w:type="dxa"/>
            <w:vAlign w:val="center"/>
          </w:tcPr>
          <w:p w:rsidR="005B38DD" w:rsidRPr="0086638B" w:rsidRDefault="0086638B" w:rsidP="00847D6B">
            <w:pPr>
              <w:spacing w:line="21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січень</w:t>
            </w:r>
          </w:p>
        </w:tc>
        <w:tc>
          <w:tcPr>
            <w:tcW w:w="2267" w:type="dxa"/>
            <w:vAlign w:val="center"/>
          </w:tcPr>
          <w:p w:rsidR="005B38DD" w:rsidRPr="0086638B" w:rsidRDefault="0086638B" w:rsidP="00847D6B">
            <w:pPr>
              <w:spacing w:line="25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Корольова І.О.</w:t>
            </w:r>
          </w:p>
        </w:tc>
        <w:tc>
          <w:tcPr>
            <w:tcW w:w="1134" w:type="dxa"/>
          </w:tcPr>
          <w:p w:rsidR="005B38DD" w:rsidRPr="0086638B" w:rsidRDefault="005B38DD" w:rsidP="00133CF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675AF" w:rsidRPr="003D37E4" w:rsidTr="00F172AC">
        <w:tc>
          <w:tcPr>
            <w:tcW w:w="959" w:type="dxa"/>
            <w:vAlign w:val="center"/>
          </w:tcPr>
          <w:p w:rsidR="00F675AF" w:rsidRPr="0086638B" w:rsidRDefault="00F172AC" w:rsidP="00F478A2">
            <w:pPr>
              <w:spacing w:line="210" w:lineRule="exact"/>
              <w:ind w:left="2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8663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</w:p>
        </w:tc>
        <w:tc>
          <w:tcPr>
            <w:tcW w:w="4252" w:type="dxa"/>
            <w:vAlign w:val="center"/>
          </w:tcPr>
          <w:p w:rsidR="00F675AF" w:rsidRPr="0086638B" w:rsidRDefault="00DF2D7B" w:rsidP="00F172AC">
            <w:pPr>
              <w:shd w:val="clear" w:color="auto" w:fill="FFFFFF"/>
              <w:spacing w:before="300" w:after="450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n3"/>
            <w:bookmarkEnd w:id="0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Закон України "</w:t>
            </w:r>
            <w:r w:rsidR="00F172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Про </w:t>
            </w:r>
            <w:proofErr w:type="spellStart"/>
            <w:r w:rsidR="00F172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внесення</w:t>
            </w:r>
            <w:proofErr w:type="spellEnd"/>
            <w:r w:rsidR="00F172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з</w:t>
            </w:r>
            <w:proofErr w:type="spellStart"/>
            <w:r w:rsidR="0086638B" w:rsidRPr="004576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мін</w:t>
            </w:r>
            <w:proofErr w:type="spellEnd"/>
            <w:r w:rsidR="0086638B" w:rsidRPr="004576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до</w:t>
            </w:r>
            <w:r w:rsidR="00F172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86638B" w:rsidRPr="004576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Господарського</w:t>
            </w:r>
            <w:proofErr w:type="spellEnd"/>
            <w:r w:rsidR="0086638B" w:rsidRPr="004576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86638B" w:rsidRPr="004576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процесуального</w:t>
            </w:r>
            <w:proofErr w:type="spellEnd"/>
            <w:r w:rsidR="0086638B" w:rsidRPr="004576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кодексу </w:t>
            </w:r>
            <w:proofErr w:type="spellStart"/>
            <w:r w:rsidR="0086638B" w:rsidRPr="004576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України</w:t>
            </w:r>
            <w:proofErr w:type="spellEnd"/>
            <w:r w:rsidR="0086638B" w:rsidRPr="004576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, </w:t>
            </w:r>
            <w:proofErr w:type="spellStart"/>
            <w:r w:rsidR="0086638B" w:rsidRPr="004576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Цивільного</w:t>
            </w:r>
            <w:proofErr w:type="spellEnd"/>
            <w:r w:rsidR="0086638B" w:rsidRPr="004576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86638B" w:rsidRPr="004576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процесуального</w:t>
            </w:r>
            <w:proofErr w:type="spellEnd"/>
            <w:r w:rsidR="0086638B" w:rsidRPr="004576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кодексу </w:t>
            </w:r>
            <w:proofErr w:type="spellStart"/>
            <w:r w:rsidR="0086638B" w:rsidRPr="004576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України</w:t>
            </w:r>
            <w:proofErr w:type="spellEnd"/>
            <w:r w:rsidR="0086638B" w:rsidRPr="004576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, Кодексу </w:t>
            </w:r>
            <w:proofErr w:type="spellStart"/>
            <w:r w:rsidR="0086638B" w:rsidRPr="004576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адміністративного</w:t>
            </w:r>
            <w:proofErr w:type="spellEnd"/>
            <w:r w:rsidR="0086638B" w:rsidRPr="004576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86638B" w:rsidRPr="004576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судочинства</w:t>
            </w:r>
            <w:proofErr w:type="spellEnd"/>
            <w:r w:rsidR="0086638B" w:rsidRPr="004576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86638B" w:rsidRPr="004576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України</w:t>
            </w:r>
            <w:proofErr w:type="spellEnd"/>
            <w:r w:rsidR="0086638B" w:rsidRPr="004576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="0086638B" w:rsidRPr="004576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інших</w:t>
            </w:r>
            <w:proofErr w:type="spellEnd"/>
            <w:r w:rsidR="0086638B" w:rsidRPr="004576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86638B" w:rsidRPr="004576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законодавчих</w:t>
            </w:r>
            <w:proofErr w:type="spellEnd"/>
            <w:r w:rsidR="0086638B" w:rsidRPr="004576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86638B" w:rsidRPr="004576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актів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"</w:t>
            </w:r>
            <w:r w:rsidR="004576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1418" w:type="dxa"/>
            <w:vAlign w:val="center"/>
          </w:tcPr>
          <w:p w:rsidR="00F675AF" w:rsidRPr="0045766C" w:rsidRDefault="0045766C" w:rsidP="00847D6B">
            <w:pPr>
              <w:spacing w:line="21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січень-лютий</w:t>
            </w:r>
          </w:p>
        </w:tc>
        <w:tc>
          <w:tcPr>
            <w:tcW w:w="2267" w:type="dxa"/>
            <w:vAlign w:val="center"/>
          </w:tcPr>
          <w:p w:rsidR="003D37E4" w:rsidRDefault="0045766C" w:rsidP="0045766C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Гриненко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М.В.</w:t>
            </w:r>
          </w:p>
          <w:p w:rsidR="0045766C" w:rsidRDefault="0045766C" w:rsidP="0045766C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Федорещенко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С.С.</w:t>
            </w:r>
          </w:p>
          <w:p w:rsidR="0045766C" w:rsidRPr="0086638B" w:rsidRDefault="0045766C" w:rsidP="0045766C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Мила Я.В. </w:t>
            </w:r>
          </w:p>
        </w:tc>
        <w:tc>
          <w:tcPr>
            <w:tcW w:w="1134" w:type="dxa"/>
          </w:tcPr>
          <w:p w:rsidR="00F675AF" w:rsidRPr="0086638B" w:rsidRDefault="00F675AF" w:rsidP="00133CF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34BD2" w:rsidRPr="001950BB" w:rsidTr="00F172AC">
        <w:tc>
          <w:tcPr>
            <w:tcW w:w="959" w:type="dxa"/>
            <w:vAlign w:val="center"/>
          </w:tcPr>
          <w:p w:rsidR="00234BD2" w:rsidRDefault="00F172AC" w:rsidP="00F478A2">
            <w:pPr>
              <w:spacing w:line="210" w:lineRule="exact"/>
              <w:ind w:left="2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="00234B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252" w:type="dxa"/>
            <w:vAlign w:val="center"/>
          </w:tcPr>
          <w:p w:rsidR="00234BD2" w:rsidRPr="00234BD2" w:rsidRDefault="00234BD2" w:rsidP="00234B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proofErr w:type="gramStart"/>
            <w:r w:rsidRPr="00234BD2">
              <w:rPr>
                <w:rFonts w:ascii="Times New Roman" w:hAnsi="Times New Roman" w:cs="Times New Roman"/>
                <w:sz w:val="28"/>
                <w:szCs w:val="28"/>
              </w:rPr>
              <w:t>Проф</w:t>
            </w:r>
            <w:proofErr w:type="gramEnd"/>
            <w:r w:rsidRPr="00234BD2">
              <w:rPr>
                <w:rFonts w:ascii="Times New Roman" w:hAnsi="Times New Roman" w:cs="Times New Roman"/>
                <w:sz w:val="28"/>
                <w:szCs w:val="28"/>
              </w:rPr>
              <w:t>ілактика</w:t>
            </w:r>
            <w:proofErr w:type="spellEnd"/>
            <w:r w:rsidRPr="00234B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34BD2">
              <w:rPr>
                <w:rFonts w:ascii="Times New Roman" w:hAnsi="Times New Roman" w:cs="Times New Roman"/>
                <w:sz w:val="28"/>
                <w:szCs w:val="28"/>
              </w:rPr>
              <w:t>конфліктів</w:t>
            </w:r>
            <w:proofErr w:type="spellEnd"/>
            <w:r w:rsidRPr="00234BD2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234BD2">
              <w:rPr>
                <w:rFonts w:ascii="Times New Roman" w:hAnsi="Times New Roman" w:cs="Times New Roman"/>
                <w:sz w:val="28"/>
                <w:szCs w:val="28"/>
              </w:rPr>
              <w:t>спілкуванні</w:t>
            </w:r>
            <w:proofErr w:type="spellEnd"/>
            <w:r w:rsidRPr="00234B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34BD2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234B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34BD2">
              <w:rPr>
                <w:rFonts w:ascii="Times New Roman" w:hAnsi="Times New Roman" w:cs="Times New Roman"/>
                <w:sz w:val="28"/>
                <w:szCs w:val="28"/>
              </w:rPr>
              <w:t>громадянами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418" w:type="dxa"/>
            <w:vAlign w:val="center"/>
          </w:tcPr>
          <w:p w:rsidR="00234BD2" w:rsidRDefault="00234BD2" w:rsidP="006E791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березень</w:t>
            </w:r>
          </w:p>
        </w:tc>
        <w:tc>
          <w:tcPr>
            <w:tcW w:w="2267" w:type="dxa"/>
            <w:vAlign w:val="center"/>
          </w:tcPr>
          <w:p w:rsidR="00234BD2" w:rsidRDefault="00234BD2" w:rsidP="006E7919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Шевчук Н.П.</w:t>
            </w:r>
          </w:p>
        </w:tc>
        <w:tc>
          <w:tcPr>
            <w:tcW w:w="1134" w:type="dxa"/>
          </w:tcPr>
          <w:p w:rsidR="00234BD2" w:rsidRPr="0086638B" w:rsidRDefault="00234BD2" w:rsidP="00133CF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34BD2" w:rsidRPr="001950BB" w:rsidTr="00F172AC">
        <w:tc>
          <w:tcPr>
            <w:tcW w:w="959" w:type="dxa"/>
            <w:vAlign w:val="center"/>
          </w:tcPr>
          <w:p w:rsidR="00234BD2" w:rsidRPr="0045766C" w:rsidRDefault="00F172AC" w:rsidP="00F478A2">
            <w:pPr>
              <w:spacing w:line="210" w:lineRule="exact"/>
              <w:ind w:left="2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="00234B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252" w:type="dxa"/>
          </w:tcPr>
          <w:p w:rsidR="00234BD2" w:rsidRPr="001950BB" w:rsidRDefault="00234BD2" w:rsidP="006E791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 w:rsidRPr="001950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тан виконання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державним службовцем </w:t>
            </w:r>
            <w:r w:rsidRPr="001950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завдань та досягнення показників, причин відставання або незадовільного стану досягнення ключових показників.</w:t>
            </w:r>
          </w:p>
        </w:tc>
        <w:tc>
          <w:tcPr>
            <w:tcW w:w="1418" w:type="dxa"/>
            <w:vAlign w:val="center"/>
          </w:tcPr>
          <w:p w:rsidR="00234BD2" w:rsidRDefault="00D9458F" w:rsidP="006E791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</w:t>
            </w:r>
            <w:r w:rsidR="00234B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ерезень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</w:p>
          <w:p w:rsidR="00D9458F" w:rsidRPr="001950BB" w:rsidRDefault="00D9458F" w:rsidP="006E791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червень</w:t>
            </w:r>
          </w:p>
        </w:tc>
        <w:tc>
          <w:tcPr>
            <w:tcW w:w="2267" w:type="dxa"/>
            <w:vAlign w:val="center"/>
          </w:tcPr>
          <w:p w:rsidR="00234BD2" w:rsidRDefault="00234BD2" w:rsidP="006E7919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Панчук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Т.П. </w:t>
            </w:r>
          </w:p>
          <w:p w:rsidR="00234BD2" w:rsidRPr="001950BB" w:rsidRDefault="00234BD2" w:rsidP="006E7919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Шевчук Н.П.</w:t>
            </w:r>
          </w:p>
        </w:tc>
        <w:tc>
          <w:tcPr>
            <w:tcW w:w="1134" w:type="dxa"/>
          </w:tcPr>
          <w:p w:rsidR="00234BD2" w:rsidRPr="0086638B" w:rsidRDefault="00234BD2" w:rsidP="00133CF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34BD2" w:rsidRPr="001950BB" w:rsidTr="00F172AC">
        <w:tc>
          <w:tcPr>
            <w:tcW w:w="959" w:type="dxa"/>
            <w:vAlign w:val="center"/>
          </w:tcPr>
          <w:p w:rsidR="00234BD2" w:rsidRPr="001950BB" w:rsidRDefault="00F172AC" w:rsidP="005B38DD">
            <w:pPr>
              <w:spacing w:line="210" w:lineRule="exact"/>
              <w:ind w:left="2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 w:rsidR="00234B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252" w:type="dxa"/>
            <w:vAlign w:val="center"/>
          </w:tcPr>
          <w:p w:rsidR="00234BD2" w:rsidRPr="001950BB" w:rsidRDefault="00E27A81" w:rsidP="00E27A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Вимоги до позовних заяв (заяв) відповідно до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закону України "</w:t>
            </w:r>
            <w:r w:rsidRPr="004576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Про </w:t>
            </w:r>
            <w:proofErr w:type="spellStart"/>
            <w:r w:rsidRPr="004576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внесення</w:t>
            </w:r>
            <w:proofErr w:type="spellEnd"/>
            <w:r w:rsidRPr="004576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576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змін</w:t>
            </w:r>
            <w:proofErr w:type="spellEnd"/>
            <w:r w:rsidRPr="004576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до </w:t>
            </w:r>
            <w:proofErr w:type="spellStart"/>
            <w:r w:rsidRPr="004576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Господарського</w:t>
            </w:r>
            <w:proofErr w:type="spellEnd"/>
            <w:r w:rsidRPr="004576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576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процесуального</w:t>
            </w:r>
            <w:proofErr w:type="spellEnd"/>
            <w:r w:rsidRPr="004576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4576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 xml:space="preserve">кодексу </w:t>
            </w:r>
            <w:proofErr w:type="spellStart"/>
            <w:r w:rsidRPr="004576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України</w:t>
            </w:r>
            <w:proofErr w:type="spellEnd"/>
            <w:r w:rsidRPr="004576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4576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Цивільного</w:t>
            </w:r>
            <w:proofErr w:type="spellEnd"/>
            <w:r w:rsidRPr="004576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576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процесуального</w:t>
            </w:r>
            <w:proofErr w:type="spellEnd"/>
            <w:r w:rsidRPr="004576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кодексу </w:t>
            </w:r>
            <w:proofErr w:type="spellStart"/>
            <w:r w:rsidRPr="004576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України</w:t>
            </w:r>
            <w:proofErr w:type="spellEnd"/>
            <w:r w:rsidRPr="004576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, Кодексу </w:t>
            </w:r>
            <w:proofErr w:type="spellStart"/>
            <w:r w:rsidRPr="004576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адміністративного</w:t>
            </w:r>
            <w:proofErr w:type="spellEnd"/>
            <w:r w:rsidRPr="004576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576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судочинства</w:t>
            </w:r>
            <w:proofErr w:type="spellEnd"/>
            <w:r w:rsidRPr="004576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576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України</w:t>
            </w:r>
            <w:proofErr w:type="spellEnd"/>
            <w:r w:rsidRPr="004576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4576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інших</w:t>
            </w:r>
            <w:proofErr w:type="spellEnd"/>
            <w:r w:rsidRPr="004576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576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законодавчих</w:t>
            </w:r>
            <w:proofErr w:type="spellEnd"/>
            <w:r w:rsidRPr="004576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576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актів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".</w:t>
            </w:r>
          </w:p>
        </w:tc>
        <w:tc>
          <w:tcPr>
            <w:tcW w:w="1418" w:type="dxa"/>
            <w:vAlign w:val="center"/>
          </w:tcPr>
          <w:p w:rsidR="00234BD2" w:rsidRPr="001950BB" w:rsidRDefault="00E27A81" w:rsidP="00E27A81">
            <w:pPr>
              <w:ind w:left="20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квітень</w:t>
            </w:r>
          </w:p>
        </w:tc>
        <w:tc>
          <w:tcPr>
            <w:tcW w:w="2267" w:type="dxa"/>
            <w:vAlign w:val="center"/>
          </w:tcPr>
          <w:p w:rsidR="00234BD2" w:rsidRPr="0086638B" w:rsidRDefault="00E27A81" w:rsidP="00E27A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Застрожнов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М.Б.</w:t>
            </w:r>
          </w:p>
        </w:tc>
        <w:tc>
          <w:tcPr>
            <w:tcW w:w="1134" w:type="dxa"/>
          </w:tcPr>
          <w:p w:rsidR="00234BD2" w:rsidRPr="0086638B" w:rsidRDefault="00234BD2" w:rsidP="00133CF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34BD2" w:rsidRPr="001950BB" w:rsidTr="00F172AC">
        <w:tc>
          <w:tcPr>
            <w:tcW w:w="959" w:type="dxa"/>
            <w:vAlign w:val="center"/>
          </w:tcPr>
          <w:p w:rsidR="00234BD2" w:rsidRPr="001950BB" w:rsidRDefault="00F172AC" w:rsidP="00133CFF">
            <w:pPr>
              <w:spacing w:line="210" w:lineRule="exact"/>
              <w:ind w:left="2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7</w:t>
            </w:r>
            <w:r w:rsidR="00E27A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</w:p>
        </w:tc>
        <w:tc>
          <w:tcPr>
            <w:tcW w:w="4252" w:type="dxa"/>
          </w:tcPr>
          <w:p w:rsidR="00234BD2" w:rsidRPr="001950BB" w:rsidRDefault="00E27A81" w:rsidP="00E27A8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Порядок виконання рішень відповідно до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закону України "</w:t>
            </w:r>
            <w:r w:rsidRPr="004576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Про </w:t>
            </w:r>
            <w:proofErr w:type="spellStart"/>
            <w:r w:rsidRPr="004576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внесення</w:t>
            </w:r>
            <w:proofErr w:type="spellEnd"/>
            <w:r w:rsidRPr="004576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576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змін</w:t>
            </w:r>
            <w:proofErr w:type="spellEnd"/>
            <w:r w:rsidRPr="004576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до </w:t>
            </w:r>
            <w:proofErr w:type="spellStart"/>
            <w:r w:rsidRPr="004576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Господарського</w:t>
            </w:r>
            <w:proofErr w:type="spellEnd"/>
            <w:r w:rsidRPr="004576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576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процесуального</w:t>
            </w:r>
            <w:proofErr w:type="spellEnd"/>
            <w:r w:rsidRPr="004576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кодексу </w:t>
            </w:r>
            <w:proofErr w:type="spellStart"/>
            <w:r w:rsidRPr="004576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України</w:t>
            </w:r>
            <w:proofErr w:type="spellEnd"/>
            <w:r w:rsidRPr="004576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4576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Цивільного</w:t>
            </w:r>
            <w:proofErr w:type="spellEnd"/>
            <w:r w:rsidRPr="004576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576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процесуального</w:t>
            </w:r>
            <w:proofErr w:type="spellEnd"/>
            <w:r w:rsidRPr="004576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кодексу </w:t>
            </w:r>
            <w:proofErr w:type="spellStart"/>
            <w:r w:rsidRPr="004576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України</w:t>
            </w:r>
            <w:proofErr w:type="spellEnd"/>
            <w:r w:rsidRPr="004576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, Кодексу </w:t>
            </w:r>
            <w:proofErr w:type="spellStart"/>
            <w:r w:rsidRPr="004576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адміністративного</w:t>
            </w:r>
            <w:proofErr w:type="spellEnd"/>
            <w:r w:rsidRPr="004576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576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судочинства</w:t>
            </w:r>
            <w:proofErr w:type="spellEnd"/>
            <w:r w:rsidRPr="004576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576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України</w:t>
            </w:r>
            <w:proofErr w:type="spellEnd"/>
            <w:r w:rsidRPr="004576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4576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інших</w:t>
            </w:r>
            <w:proofErr w:type="spellEnd"/>
            <w:r w:rsidRPr="004576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576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законодавчих</w:t>
            </w:r>
            <w:proofErr w:type="spellEnd"/>
            <w:r w:rsidRPr="004576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576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актів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".</w:t>
            </w:r>
          </w:p>
        </w:tc>
        <w:tc>
          <w:tcPr>
            <w:tcW w:w="1418" w:type="dxa"/>
            <w:vAlign w:val="center"/>
          </w:tcPr>
          <w:p w:rsidR="00234BD2" w:rsidRPr="001950BB" w:rsidRDefault="00E27A81" w:rsidP="00847D6B">
            <w:pPr>
              <w:spacing w:line="21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квітень</w:t>
            </w:r>
          </w:p>
        </w:tc>
        <w:tc>
          <w:tcPr>
            <w:tcW w:w="2267" w:type="dxa"/>
            <w:vAlign w:val="center"/>
          </w:tcPr>
          <w:p w:rsidR="00234BD2" w:rsidRPr="0086638B" w:rsidRDefault="00E27A81" w:rsidP="00847D6B">
            <w:pPr>
              <w:spacing w:line="210" w:lineRule="exact"/>
              <w:ind w:left="1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Бондаренко А.О.</w:t>
            </w:r>
          </w:p>
        </w:tc>
        <w:tc>
          <w:tcPr>
            <w:tcW w:w="1134" w:type="dxa"/>
          </w:tcPr>
          <w:p w:rsidR="00234BD2" w:rsidRPr="001950BB" w:rsidRDefault="00234BD2" w:rsidP="00133CF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34BD2" w:rsidRPr="001950BB" w:rsidTr="00F172AC">
        <w:tc>
          <w:tcPr>
            <w:tcW w:w="959" w:type="dxa"/>
            <w:vAlign w:val="center"/>
          </w:tcPr>
          <w:p w:rsidR="00234BD2" w:rsidRPr="001950BB" w:rsidRDefault="00F172AC" w:rsidP="00133CFF">
            <w:pPr>
              <w:spacing w:line="210" w:lineRule="exact"/>
              <w:ind w:left="2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="00E27A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252" w:type="dxa"/>
          </w:tcPr>
          <w:p w:rsidR="00234BD2" w:rsidRPr="001950BB" w:rsidRDefault="008009AA" w:rsidP="00E27A8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Style w:val="2105pt0"/>
                <w:rFonts w:eastAsiaTheme="minorEastAsia"/>
                <w:b w:val="0"/>
                <w:color w:val="auto"/>
                <w:sz w:val="28"/>
                <w:szCs w:val="28"/>
              </w:rPr>
              <w:t>Позовне провадження в цивільному процесі.</w:t>
            </w:r>
          </w:p>
        </w:tc>
        <w:tc>
          <w:tcPr>
            <w:tcW w:w="1418" w:type="dxa"/>
            <w:vAlign w:val="center"/>
          </w:tcPr>
          <w:p w:rsidR="00234BD2" w:rsidRPr="001950BB" w:rsidRDefault="00E27A81" w:rsidP="00847D6B">
            <w:pPr>
              <w:spacing w:line="210" w:lineRule="exact"/>
              <w:ind w:left="20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травень</w:t>
            </w:r>
          </w:p>
        </w:tc>
        <w:tc>
          <w:tcPr>
            <w:tcW w:w="2267" w:type="dxa"/>
            <w:vAlign w:val="center"/>
          </w:tcPr>
          <w:p w:rsidR="00234BD2" w:rsidRPr="001950BB" w:rsidRDefault="00E27A81" w:rsidP="00E27A81">
            <w:pPr>
              <w:spacing w:line="254" w:lineRule="exact"/>
              <w:ind w:left="1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Цегельник Н.В.</w:t>
            </w:r>
          </w:p>
        </w:tc>
        <w:tc>
          <w:tcPr>
            <w:tcW w:w="1134" w:type="dxa"/>
          </w:tcPr>
          <w:p w:rsidR="00234BD2" w:rsidRPr="0086638B" w:rsidRDefault="00234BD2" w:rsidP="00133CF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34BD2" w:rsidRPr="001950BB" w:rsidTr="00F172AC">
        <w:tc>
          <w:tcPr>
            <w:tcW w:w="959" w:type="dxa"/>
            <w:vAlign w:val="center"/>
          </w:tcPr>
          <w:p w:rsidR="00234BD2" w:rsidRPr="001950BB" w:rsidRDefault="00F172AC" w:rsidP="005B38DD">
            <w:pPr>
              <w:spacing w:line="210" w:lineRule="exact"/>
              <w:ind w:left="2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 w:rsidR="00E27A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252" w:type="dxa"/>
          </w:tcPr>
          <w:p w:rsidR="00234BD2" w:rsidRPr="001950BB" w:rsidRDefault="00F367BE" w:rsidP="00F367BE">
            <w:pPr>
              <w:shd w:val="clear" w:color="auto" w:fill="FFFFFF"/>
              <w:spacing w:after="150"/>
              <w:outlineLvl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Антикорупційний суд : основні положення.</w:t>
            </w:r>
          </w:p>
        </w:tc>
        <w:tc>
          <w:tcPr>
            <w:tcW w:w="1418" w:type="dxa"/>
            <w:vAlign w:val="center"/>
          </w:tcPr>
          <w:p w:rsidR="00234BD2" w:rsidRPr="0086638B" w:rsidRDefault="00F367BE" w:rsidP="00847D6B">
            <w:pPr>
              <w:spacing w:line="21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травень</w:t>
            </w:r>
          </w:p>
        </w:tc>
        <w:tc>
          <w:tcPr>
            <w:tcW w:w="2267" w:type="dxa"/>
            <w:vAlign w:val="center"/>
          </w:tcPr>
          <w:p w:rsidR="00234BD2" w:rsidRPr="001950BB" w:rsidRDefault="00F367BE" w:rsidP="00847D6B">
            <w:pPr>
              <w:spacing w:line="25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Рижньова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О.В.</w:t>
            </w:r>
          </w:p>
        </w:tc>
        <w:tc>
          <w:tcPr>
            <w:tcW w:w="1134" w:type="dxa"/>
          </w:tcPr>
          <w:p w:rsidR="00234BD2" w:rsidRPr="0086638B" w:rsidRDefault="00234BD2" w:rsidP="00133CF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34BD2" w:rsidRPr="001950BB" w:rsidTr="00F172AC">
        <w:tc>
          <w:tcPr>
            <w:tcW w:w="959" w:type="dxa"/>
            <w:vAlign w:val="center"/>
          </w:tcPr>
          <w:p w:rsidR="00234BD2" w:rsidRPr="0086638B" w:rsidRDefault="00F172AC" w:rsidP="00133CFF">
            <w:pPr>
              <w:spacing w:line="210" w:lineRule="exact"/>
              <w:ind w:left="200"/>
              <w:rPr>
                <w:rStyle w:val="2105pt0"/>
                <w:rFonts w:eastAsiaTheme="minorEastAsia"/>
                <w:b w:val="0"/>
                <w:color w:val="auto"/>
                <w:sz w:val="28"/>
                <w:szCs w:val="28"/>
              </w:rPr>
            </w:pPr>
            <w:r>
              <w:rPr>
                <w:rStyle w:val="2105pt0"/>
                <w:rFonts w:eastAsiaTheme="minorEastAsia"/>
                <w:b w:val="0"/>
                <w:color w:val="auto"/>
                <w:sz w:val="28"/>
                <w:szCs w:val="28"/>
              </w:rPr>
              <w:t>10</w:t>
            </w:r>
            <w:r w:rsidR="002D304A">
              <w:rPr>
                <w:rStyle w:val="2105pt0"/>
                <w:rFonts w:eastAsiaTheme="minorEastAsia"/>
                <w:b w:val="0"/>
                <w:color w:val="auto"/>
                <w:sz w:val="28"/>
                <w:szCs w:val="28"/>
              </w:rPr>
              <w:t>.</w:t>
            </w:r>
          </w:p>
        </w:tc>
        <w:tc>
          <w:tcPr>
            <w:tcW w:w="4252" w:type="dxa"/>
          </w:tcPr>
          <w:p w:rsidR="00234BD2" w:rsidRPr="0086638B" w:rsidRDefault="003C339A" w:rsidP="003C339A">
            <w:pPr>
              <w:jc w:val="both"/>
              <w:rPr>
                <w:rStyle w:val="2105pt0"/>
                <w:rFonts w:eastAsiaTheme="minorEastAsia"/>
                <w:b w:val="0"/>
                <w:color w:val="auto"/>
                <w:sz w:val="28"/>
                <w:szCs w:val="28"/>
              </w:rPr>
            </w:pPr>
            <w:r>
              <w:rPr>
                <w:rStyle w:val="2105pt0"/>
                <w:rFonts w:eastAsiaTheme="minorEastAsia"/>
                <w:b w:val="0"/>
                <w:color w:val="auto"/>
                <w:sz w:val="28"/>
                <w:szCs w:val="28"/>
              </w:rPr>
              <w:t>Наказне провадження в цивільному процесі.</w:t>
            </w:r>
          </w:p>
        </w:tc>
        <w:tc>
          <w:tcPr>
            <w:tcW w:w="1418" w:type="dxa"/>
            <w:vAlign w:val="center"/>
          </w:tcPr>
          <w:p w:rsidR="00234BD2" w:rsidRPr="0086638B" w:rsidRDefault="003C339A" w:rsidP="003C33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червень</w:t>
            </w:r>
          </w:p>
        </w:tc>
        <w:tc>
          <w:tcPr>
            <w:tcW w:w="2267" w:type="dxa"/>
            <w:vAlign w:val="center"/>
          </w:tcPr>
          <w:p w:rsidR="00234BD2" w:rsidRPr="0086638B" w:rsidRDefault="003C339A" w:rsidP="003C33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Хижняк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К.А.</w:t>
            </w:r>
          </w:p>
        </w:tc>
        <w:tc>
          <w:tcPr>
            <w:tcW w:w="1134" w:type="dxa"/>
          </w:tcPr>
          <w:p w:rsidR="00234BD2" w:rsidRPr="0086638B" w:rsidRDefault="00234BD2" w:rsidP="00133CF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34BD2" w:rsidRPr="001950BB" w:rsidTr="00F172AC">
        <w:tc>
          <w:tcPr>
            <w:tcW w:w="959" w:type="dxa"/>
            <w:vAlign w:val="center"/>
          </w:tcPr>
          <w:p w:rsidR="00234BD2" w:rsidRPr="003C339A" w:rsidRDefault="00BE495F" w:rsidP="003C339A">
            <w:pPr>
              <w:ind w:hanging="14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</w:t>
            </w:r>
            <w:r w:rsidR="00F172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  <w:r w:rsidR="003C339A" w:rsidRPr="003C33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252" w:type="dxa"/>
          </w:tcPr>
          <w:p w:rsidR="00BE495F" w:rsidRPr="00BE495F" w:rsidRDefault="00BE495F" w:rsidP="00BE495F">
            <w:pPr>
              <w:pStyle w:val="a4"/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</w:t>
            </w:r>
            <w:r w:rsidRPr="00BE495F">
              <w:rPr>
                <w:sz w:val="28"/>
                <w:szCs w:val="28"/>
                <w:lang w:val="uk-UA"/>
              </w:rPr>
              <w:t>едолік</w:t>
            </w:r>
            <w:r>
              <w:rPr>
                <w:sz w:val="28"/>
                <w:szCs w:val="28"/>
                <w:lang w:val="uk-UA"/>
              </w:rPr>
              <w:t>и</w:t>
            </w:r>
            <w:r w:rsidRPr="00BE495F">
              <w:rPr>
                <w:sz w:val="28"/>
                <w:szCs w:val="28"/>
                <w:lang w:val="uk-UA"/>
              </w:rPr>
              <w:t xml:space="preserve"> у роботі працівників суду під час використання комп’ютерної оргтехніки, системного та прикладного програмного забезпечення.</w:t>
            </w:r>
          </w:p>
          <w:p w:rsidR="00234BD2" w:rsidRPr="0086638B" w:rsidRDefault="00234BD2" w:rsidP="00A87A5F">
            <w:pPr>
              <w:spacing w:line="245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234BD2" w:rsidRPr="0086638B" w:rsidRDefault="00BE495F" w:rsidP="00847D6B">
            <w:pPr>
              <w:spacing w:line="210" w:lineRule="exact"/>
              <w:jc w:val="center"/>
              <w:rPr>
                <w:rStyle w:val="2105pt0"/>
                <w:rFonts w:eastAsiaTheme="minorEastAsia"/>
                <w:b w:val="0"/>
                <w:color w:val="auto"/>
                <w:sz w:val="28"/>
                <w:szCs w:val="28"/>
              </w:rPr>
            </w:pPr>
            <w:r>
              <w:rPr>
                <w:rStyle w:val="2105pt0"/>
                <w:rFonts w:eastAsiaTheme="minorEastAsia"/>
                <w:b w:val="0"/>
                <w:color w:val="auto"/>
                <w:sz w:val="28"/>
                <w:szCs w:val="28"/>
              </w:rPr>
              <w:t>червень</w:t>
            </w:r>
          </w:p>
        </w:tc>
        <w:tc>
          <w:tcPr>
            <w:tcW w:w="2267" w:type="dxa"/>
            <w:vAlign w:val="center"/>
          </w:tcPr>
          <w:p w:rsidR="00234BD2" w:rsidRPr="001950BB" w:rsidRDefault="00BE495F" w:rsidP="00847D6B">
            <w:pPr>
              <w:spacing w:line="25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Стецюк Д.О.</w:t>
            </w:r>
          </w:p>
        </w:tc>
        <w:tc>
          <w:tcPr>
            <w:tcW w:w="1134" w:type="dxa"/>
          </w:tcPr>
          <w:p w:rsidR="00234BD2" w:rsidRPr="0086638B" w:rsidRDefault="00234BD2" w:rsidP="00133CF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34BD2" w:rsidRPr="001950BB" w:rsidTr="00F172AC">
        <w:trPr>
          <w:trHeight w:val="326"/>
        </w:trPr>
        <w:tc>
          <w:tcPr>
            <w:tcW w:w="959" w:type="dxa"/>
            <w:vAlign w:val="center"/>
          </w:tcPr>
          <w:p w:rsidR="00234BD2" w:rsidRPr="0086638B" w:rsidRDefault="00BE495F" w:rsidP="00F172AC">
            <w:pPr>
              <w:spacing w:line="210" w:lineRule="exact"/>
              <w:ind w:left="300"/>
              <w:rPr>
                <w:rStyle w:val="2105pt0"/>
                <w:rFonts w:eastAsiaTheme="minorEastAsia"/>
                <w:b w:val="0"/>
                <w:color w:val="auto"/>
                <w:sz w:val="28"/>
                <w:szCs w:val="28"/>
                <w:lang w:eastAsia="ru-RU" w:bidi="ru-RU"/>
              </w:rPr>
            </w:pPr>
            <w:r>
              <w:rPr>
                <w:rStyle w:val="2105pt0"/>
                <w:rFonts w:eastAsiaTheme="minorEastAsia"/>
                <w:b w:val="0"/>
                <w:color w:val="auto"/>
                <w:sz w:val="28"/>
                <w:szCs w:val="28"/>
                <w:lang w:eastAsia="ru-RU" w:bidi="ru-RU"/>
              </w:rPr>
              <w:t>1</w:t>
            </w:r>
            <w:r w:rsidR="00F172AC">
              <w:rPr>
                <w:rStyle w:val="2105pt0"/>
                <w:rFonts w:eastAsiaTheme="minorEastAsia"/>
                <w:b w:val="0"/>
                <w:color w:val="auto"/>
                <w:sz w:val="28"/>
                <w:szCs w:val="28"/>
                <w:lang w:eastAsia="ru-RU" w:bidi="ru-RU"/>
              </w:rPr>
              <w:t>2</w:t>
            </w:r>
            <w:r>
              <w:rPr>
                <w:rStyle w:val="2105pt0"/>
                <w:rFonts w:eastAsiaTheme="minorEastAsia"/>
                <w:b w:val="0"/>
                <w:color w:val="auto"/>
                <w:sz w:val="28"/>
                <w:szCs w:val="28"/>
                <w:lang w:eastAsia="ru-RU" w:bidi="ru-RU"/>
              </w:rPr>
              <w:t>.</w:t>
            </w:r>
          </w:p>
        </w:tc>
        <w:tc>
          <w:tcPr>
            <w:tcW w:w="4252" w:type="dxa"/>
          </w:tcPr>
          <w:p w:rsidR="00234BD2" w:rsidRPr="00020F6E" w:rsidRDefault="00020F6E" w:rsidP="00020F6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20F6E"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  <w:t>К</w:t>
            </w:r>
            <w:r w:rsidRPr="00020F6E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 xml:space="preserve">ількість судових справ </w:t>
            </w:r>
            <w:r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  <w:t xml:space="preserve">за І півріччя 2018 року </w:t>
            </w:r>
            <w:r w:rsidRPr="00020F6E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 xml:space="preserve">з </w:t>
            </w:r>
            <w:proofErr w:type="spellStart"/>
            <w:r w:rsidRPr="00020F6E">
              <w:rPr>
                <w:rFonts w:ascii="Times New Roman" w:eastAsia="Times New Roman" w:hAnsi="Times New Roman" w:cs="Times New Roman"/>
                <w:sz w:val="28"/>
                <w:szCs w:val="28"/>
              </w:rPr>
              <w:t>порушенням</w:t>
            </w:r>
            <w:proofErr w:type="spellEnd"/>
            <w:r w:rsidRPr="00020F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20F6E">
              <w:rPr>
                <w:rFonts w:ascii="Times New Roman" w:eastAsia="Times New Roman" w:hAnsi="Times New Roman" w:cs="Times New Roman"/>
                <w:sz w:val="28"/>
                <w:szCs w:val="28"/>
              </w:rPr>
              <w:t>термінів</w:t>
            </w:r>
            <w:proofErr w:type="spellEnd"/>
            <w:r w:rsidRPr="00020F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20F6E">
              <w:rPr>
                <w:rFonts w:ascii="Times New Roman" w:eastAsia="Times New Roman" w:hAnsi="Times New Roman" w:cs="Times New Roman"/>
                <w:sz w:val="28"/>
                <w:szCs w:val="28"/>
              </w:rPr>
              <w:t>здачі</w:t>
            </w:r>
            <w:proofErr w:type="spellEnd"/>
            <w:r w:rsidRPr="00020F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 w:rsidRPr="00020F6E">
              <w:rPr>
                <w:rFonts w:ascii="Times New Roman" w:eastAsia="Times New Roman" w:hAnsi="Times New Roman" w:cs="Times New Roman"/>
                <w:sz w:val="28"/>
                <w:szCs w:val="28"/>
              </w:rPr>
              <w:t>канцелярії</w:t>
            </w:r>
            <w:proofErr w:type="spellEnd"/>
            <w:r w:rsidRPr="00020F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суду.</w:t>
            </w:r>
            <w:r w:rsidRPr="007C71C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20F6E">
              <w:rPr>
                <w:rFonts w:ascii="Times New Roman" w:hAnsi="Times New Roman"/>
                <w:sz w:val="28"/>
                <w:szCs w:val="28"/>
                <w:lang w:val="uk-UA"/>
              </w:rPr>
              <w:t>П</w:t>
            </w:r>
            <w:proofErr w:type="spellStart"/>
            <w:r w:rsidRPr="00020F6E">
              <w:rPr>
                <w:rFonts w:ascii="Times New Roman" w:eastAsia="Times New Roman" w:hAnsi="Times New Roman" w:cs="Times New Roman"/>
                <w:sz w:val="28"/>
                <w:szCs w:val="28"/>
              </w:rPr>
              <w:t>равильність</w:t>
            </w:r>
            <w:proofErr w:type="spellEnd"/>
            <w:r w:rsidRPr="00020F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020F6E">
              <w:rPr>
                <w:rFonts w:ascii="Times New Roman" w:eastAsia="Times New Roman" w:hAnsi="Times New Roman" w:cs="Times New Roman"/>
                <w:sz w:val="28"/>
                <w:szCs w:val="28"/>
              </w:rPr>
              <w:t>повнот</w:t>
            </w:r>
            <w:proofErr w:type="spellEnd"/>
            <w:r w:rsidRPr="00020F6E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020F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20F6E">
              <w:rPr>
                <w:rFonts w:ascii="Times New Roman" w:eastAsia="Times New Roman" w:hAnsi="Times New Roman" w:cs="Times New Roman"/>
                <w:sz w:val="28"/>
                <w:szCs w:val="28"/>
              </w:rPr>
              <w:t>внесених</w:t>
            </w:r>
            <w:proofErr w:type="spellEnd"/>
            <w:r w:rsidRPr="00020F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20F6E">
              <w:rPr>
                <w:rFonts w:ascii="Times New Roman" w:eastAsia="Times New Roman" w:hAnsi="Times New Roman" w:cs="Times New Roman"/>
                <w:sz w:val="28"/>
                <w:szCs w:val="28"/>
              </w:rPr>
              <w:t>даних</w:t>
            </w:r>
            <w:proofErr w:type="spellEnd"/>
            <w:r w:rsidRPr="00020F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 w:rsidRPr="00020F6E">
              <w:rPr>
                <w:rFonts w:ascii="Times New Roman" w:eastAsia="Times New Roman" w:hAnsi="Times New Roman" w:cs="Times New Roman"/>
                <w:sz w:val="28"/>
                <w:szCs w:val="28"/>
              </w:rPr>
              <w:t>обліково-статистичних</w:t>
            </w:r>
            <w:proofErr w:type="spellEnd"/>
            <w:r w:rsidRPr="00020F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20F6E">
              <w:rPr>
                <w:rFonts w:ascii="Times New Roman" w:eastAsia="Times New Roman" w:hAnsi="Times New Roman" w:cs="Times New Roman"/>
                <w:sz w:val="28"/>
                <w:szCs w:val="28"/>
              </w:rPr>
              <w:t>карток</w:t>
            </w:r>
            <w:proofErr w:type="spellEnd"/>
            <w:r w:rsidRPr="00020F6E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418" w:type="dxa"/>
            <w:vAlign w:val="center"/>
          </w:tcPr>
          <w:p w:rsidR="00234BD2" w:rsidRPr="001950BB" w:rsidRDefault="00D9458F" w:rsidP="00847D6B">
            <w:pPr>
              <w:spacing w:line="254" w:lineRule="exact"/>
              <w:ind w:left="20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червень</w:t>
            </w:r>
          </w:p>
        </w:tc>
        <w:tc>
          <w:tcPr>
            <w:tcW w:w="2267" w:type="dxa"/>
            <w:vAlign w:val="center"/>
          </w:tcPr>
          <w:p w:rsidR="00234BD2" w:rsidRPr="001950BB" w:rsidRDefault="00020F6E" w:rsidP="00847D6B">
            <w:pPr>
              <w:spacing w:line="210" w:lineRule="exact"/>
              <w:ind w:left="1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Застрожнов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М.Б.</w:t>
            </w:r>
          </w:p>
        </w:tc>
        <w:tc>
          <w:tcPr>
            <w:tcW w:w="1134" w:type="dxa"/>
          </w:tcPr>
          <w:p w:rsidR="00234BD2" w:rsidRPr="0086638B" w:rsidRDefault="00234BD2" w:rsidP="00133CF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2A6D36" w:rsidRPr="003D37E4" w:rsidRDefault="002A6D36" w:rsidP="00F478A2">
      <w:pPr>
        <w:tabs>
          <w:tab w:val="left" w:pos="1498"/>
        </w:tabs>
        <w:jc w:val="center"/>
        <w:rPr>
          <w:sz w:val="24"/>
          <w:szCs w:val="24"/>
          <w:lang w:val="uk-UA"/>
        </w:rPr>
      </w:pPr>
    </w:p>
    <w:sectPr w:rsidR="002A6D36" w:rsidRPr="003D37E4" w:rsidSect="000F0C3E">
      <w:pgSz w:w="11906" w:h="16838"/>
      <w:pgMar w:top="1134" w:right="850" w:bottom="127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yriadPro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E72F0D"/>
    <w:multiLevelType w:val="multilevel"/>
    <w:tmpl w:val="6F04784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675AF"/>
    <w:rsid w:val="00016AB6"/>
    <w:rsid w:val="00020F6E"/>
    <w:rsid w:val="000F0C3E"/>
    <w:rsid w:val="00133CFF"/>
    <w:rsid w:val="00174926"/>
    <w:rsid w:val="00181448"/>
    <w:rsid w:val="001950BB"/>
    <w:rsid w:val="002230E1"/>
    <w:rsid w:val="0022383E"/>
    <w:rsid w:val="00234BD2"/>
    <w:rsid w:val="00251EE7"/>
    <w:rsid w:val="002532C8"/>
    <w:rsid w:val="002A6D36"/>
    <w:rsid w:val="002D304A"/>
    <w:rsid w:val="00334CAB"/>
    <w:rsid w:val="003C2758"/>
    <w:rsid w:val="003C339A"/>
    <w:rsid w:val="003D37E4"/>
    <w:rsid w:val="00401B3E"/>
    <w:rsid w:val="0045766C"/>
    <w:rsid w:val="004636E2"/>
    <w:rsid w:val="00465208"/>
    <w:rsid w:val="005B38DD"/>
    <w:rsid w:val="0067452B"/>
    <w:rsid w:val="00692FA6"/>
    <w:rsid w:val="006E7919"/>
    <w:rsid w:val="00701CBD"/>
    <w:rsid w:val="00732C26"/>
    <w:rsid w:val="00747499"/>
    <w:rsid w:val="008009AA"/>
    <w:rsid w:val="00847D6B"/>
    <w:rsid w:val="0086638B"/>
    <w:rsid w:val="00866F7E"/>
    <w:rsid w:val="00877249"/>
    <w:rsid w:val="00895DAB"/>
    <w:rsid w:val="008C24D2"/>
    <w:rsid w:val="00912423"/>
    <w:rsid w:val="00992016"/>
    <w:rsid w:val="009A65C1"/>
    <w:rsid w:val="009D2121"/>
    <w:rsid w:val="00A21621"/>
    <w:rsid w:val="00A87A5F"/>
    <w:rsid w:val="00B14B72"/>
    <w:rsid w:val="00BE495F"/>
    <w:rsid w:val="00C20014"/>
    <w:rsid w:val="00C33464"/>
    <w:rsid w:val="00CB1744"/>
    <w:rsid w:val="00CC2F62"/>
    <w:rsid w:val="00CF5D4C"/>
    <w:rsid w:val="00D705E7"/>
    <w:rsid w:val="00D9458F"/>
    <w:rsid w:val="00DD3B9B"/>
    <w:rsid w:val="00DF2D7B"/>
    <w:rsid w:val="00E27A81"/>
    <w:rsid w:val="00E3422E"/>
    <w:rsid w:val="00F172AC"/>
    <w:rsid w:val="00F367BE"/>
    <w:rsid w:val="00F478A2"/>
    <w:rsid w:val="00F675AF"/>
    <w:rsid w:val="00F97C11"/>
    <w:rsid w:val="00FE1A27"/>
    <w:rsid w:val="00FF5173"/>
    <w:rsid w:val="00FF5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AB6"/>
  </w:style>
  <w:style w:type="paragraph" w:styleId="1">
    <w:name w:val="heading 1"/>
    <w:basedOn w:val="a"/>
    <w:link w:val="10"/>
    <w:uiPriority w:val="9"/>
    <w:qFormat/>
    <w:rsid w:val="00F367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7724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(2)_"/>
    <w:basedOn w:val="a0"/>
    <w:rsid w:val="00F675A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2">
    <w:name w:val="Основной текст (2)"/>
    <w:basedOn w:val="21"/>
    <w:rsid w:val="00F675AF"/>
    <w:rPr>
      <w:color w:val="000000"/>
      <w:spacing w:val="0"/>
      <w:w w:val="100"/>
      <w:position w:val="0"/>
      <w:lang w:val="uk-UA" w:eastAsia="uk-UA" w:bidi="uk-UA"/>
    </w:rPr>
  </w:style>
  <w:style w:type="character" w:customStyle="1" w:styleId="23pt">
    <w:name w:val="Основной текст (2) + Интервал 3 pt"/>
    <w:basedOn w:val="21"/>
    <w:rsid w:val="00F675AF"/>
    <w:rPr>
      <w:color w:val="000000"/>
      <w:spacing w:val="70"/>
      <w:w w:val="100"/>
      <w:position w:val="0"/>
      <w:lang w:val="ru-RU" w:eastAsia="ru-RU" w:bidi="ru-RU"/>
    </w:rPr>
  </w:style>
  <w:style w:type="table" w:styleId="a3">
    <w:name w:val="Table Grid"/>
    <w:basedOn w:val="a1"/>
    <w:uiPriority w:val="59"/>
    <w:rsid w:val="00F675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05pt">
    <w:name w:val="Основной текст (2) + 10;5 pt"/>
    <w:basedOn w:val="21"/>
    <w:rsid w:val="00F675AF"/>
    <w:rPr>
      <w:color w:val="000000"/>
      <w:spacing w:val="0"/>
      <w:w w:val="100"/>
      <w:position w:val="0"/>
      <w:sz w:val="21"/>
      <w:szCs w:val="21"/>
      <w:lang w:val="uk-UA" w:eastAsia="uk-UA" w:bidi="uk-UA"/>
    </w:rPr>
  </w:style>
  <w:style w:type="character" w:customStyle="1" w:styleId="2105pt0">
    <w:name w:val="Основной текст (2) + 10;5 pt;Не полужирный"/>
    <w:basedOn w:val="21"/>
    <w:rsid w:val="00F675AF"/>
    <w:rPr>
      <w:color w:val="000000"/>
      <w:spacing w:val="0"/>
      <w:w w:val="100"/>
      <w:position w:val="0"/>
      <w:sz w:val="21"/>
      <w:szCs w:val="21"/>
      <w:lang w:val="uk-UA" w:eastAsia="uk-UA" w:bidi="uk-UA"/>
    </w:rPr>
  </w:style>
  <w:style w:type="character" w:customStyle="1" w:styleId="23">
    <w:name w:val="Основной текст (2) + Не полужирный"/>
    <w:basedOn w:val="21"/>
    <w:rsid w:val="00F675AF"/>
    <w:rPr>
      <w:color w:val="000000"/>
      <w:spacing w:val="0"/>
      <w:w w:val="100"/>
      <w:position w:val="0"/>
      <w:lang w:val="uk-UA" w:eastAsia="uk-UA" w:bidi="uk-UA"/>
    </w:rPr>
  </w:style>
  <w:style w:type="character" w:customStyle="1" w:styleId="2105pt1">
    <w:name w:val="Основной текст (2) + 10;5 pt;Малые прописные"/>
    <w:basedOn w:val="21"/>
    <w:rsid w:val="00F675AF"/>
    <w:rPr>
      <w:smallCaps/>
      <w:color w:val="000000"/>
      <w:spacing w:val="0"/>
      <w:w w:val="100"/>
      <w:position w:val="0"/>
      <w:sz w:val="21"/>
      <w:szCs w:val="21"/>
      <w:lang w:val="uk-UA" w:eastAsia="uk-UA" w:bidi="uk-UA"/>
    </w:rPr>
  </w:style>
  <w:style w:type="character" w:customStyle="1" w:styleId="2115pt">
    <w:name w:val="Основной текст (2) + 11;5 pt;Не полужирный"/>
    <w:basedOn w:val="21"/>
    <w:rsid w:val="002A6D36"/>
    <w:rPr>
      <w:color w:val="000000"/>
      <w:spacing w:val="0"/>
      <w:w w:val="100"/>
      <w:position w:val="0"/>
      <w:sz w:val="23"/>
      <w:szCs w:val="23"/>
      <w:shd w:val="clear" w:color="auto" w:fill="FFFFFF"/>
      <w:lang w:val="uk-UA" w:eastAsia="uk-UA" w:bidi="uk-UA"/>
    </w:rPr>
  </w:style>
  <w:style w:type="paragraph" w:customStyle="1" w:styleId="rvps17">
    <w:name w:val="rvps17"/>
    <w:basedOn w:val="a"/>
    <w:rsid w:val="008663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78">
    <w:name w:val="rvts78"/>
    <w:basedOn w:val="a0"/>
    <w:rsid w:val="0086638B"/>
  </w:style>
  <w:style w:type="paragraph" w:customStyle="1" w:styleId="rvps6">
    <w:name w:val="rvps6"/>
    <w:basedOn w:val="a"/>
    <w:rsid w:val="008663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3">
    <w:name w:val="rvts23"/>
    <w:basedOn w:val="a0"/>
    <w:rsid w:val="0086638B"/>
  </w:style>
  <w:style w:type="character" w:customStyle="1" w:styleId="10">
    <w:name w:val="Заголовок 1 Знак"/>
    <w:basedOn w:val="a0"/>
    <w:link w:val="1"/>
    <w:uiPriority w:val="9"/>
    <w:rsid w:val="00F367B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4">
    <w:name w:val="List Paragraph"/>
    <w:basedOn w:val="a"/>
    <w:uiPriority w:val="34"/>
    <w:qFormat/>
    <w:rsid w:val="00BE495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8772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fontstyle01">
    <w:name w:val="fontstyle01"/>
    <w:basedOn w:val="a0"/>
    <w:rsid w:val="00F172AC"/>
    <w:rPr>
      <w:rFonts w:ascii="MyriadPro-Regular" w:hAnsi="MyriadPro-Regular" w:hint="default"/>
      <w:b w:val="0"/>
      <w:bCs w:val="0"/>
      <w:i w:val="0"/>
      <w:iCs w:val="0"/>
      <w:color w:val="231F2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5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1956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8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7CA369-EBAC-4F79-BC2C-05BE25B47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461</TotalTime>
  <Pages>1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ADMIN2</cp:lastModifiedBy>
  <cp:revision>40</cp:revision>
  <cp:lastPrinted>2017-12-28T12:33:00Z</cp:lastPrinted>
  <dcterms:created xsi:type="dcterms:W3CDTF">2017-01-13T08:02:00Z</dcterms:created>
  <dcterms:modified xsi:type="dcterms:W3CDTF">2018-01-03T08:31:00Z</dcterms:modified>
</cp:coreProperties>
</file>