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56" w:rsidRPr="006C0856" w:rsidRDefault="006C0856" w:rsidP="006C0856">
      <w:pPr>
        <w:rPr>
          <w:rFonts w:ascii="Times New Roman" w:hAnsi="Times New Roman"/>
          <w:b/>
          <w:sz w:val="28"/>
          <w:szCs w:val="28"/>
        </w:rPr>
      </w:pPr>
      <w:r w:rsidRPr="006C0856">
        <w:rPr>
          <w:rFonts w:ascii="Times New Roman" w:hAnsi="Times New Roman"/>
          <w:b/>
          <w:sz w:val="28"/>
          <w:szCs w:val="28"/>
        </w:rPr>
        <w:t>ЗРАЗОК</w:t>
      </w:r>
    </w:p>
    <w:p w:rsidR="005C1AF2" w:rsidRPr="00197584" w:rsidRDefault="008317D7" w:rsidP="008317D7">
      <w:pPr>
        <w:ind w:left="5103"/>
        <w:rPr>
          <w:rFonts w:ascii="Times New Roman" w:hAnsi="Times New Roman"/>
          <w:sz w:val="28"/>
          <w:szCs w:val="28"/>
        </w:rPr>
      </w:pPr>
      <w:r w:rsidRPr="00197584">
        <w:rPr>
          <w:rFonts w:ascii="Times New Roman" w:hAnsi="Times New Roman"/>
          <w:sz w:val="28"/>
          <w:szCs w:val="28"/>
        </w:rPr>
        <w:t xml:space="preserve">Конкурсній комісії </w:t>
      </w:r>
      <w:r w:rsidR="00F80043">
        <w:rPr>
          <w:rFonts w:ascii="Times New Roman" w:hAnsi="Times New Roman"/>
          <w:sz w:val="28"/>
          <w:szCs w:val="28"/>
        </w:rPr>
        <w:t xml:space="preserve">з відбору осіб на зайняття вакантних посад державної служби категорій </w:t>
      </w:r>
      <w:r w:rsidR="009D4212">
        <w:rPr>
          <w:rFonts w:ascii="Times New Roman" w:hAnsi="Times New Roman"/>
          <w:sz w:val="28"/>
          <w:szCs w:val="28"/>
        </w:rPr>
        <w:t xml:space="preserve">«Б» і </w:t>
      </w:r>
      <w:r w:rsidR="00F80043">
        <w:rPr>
          <w:rFonts w:ascii="Times New Roman" w:hAnsi="Times New Roman"/>
          <w:sz w:val="28"/>
          <w:szCs w:val="28"/>
        </w:rPr>
        <w:t xml:space="preserve">«В» </w:t>
      </w:r>
      <w:r w:rsidR="005C1AF2">
        <w:rPr>
          <w:rFonts w:ascii="Times New Roman" w:hAnsi="Times New Roman"/>
          <w:sz w:val="28"/>
          <w:szCs w:val="28"/>
        </w:rPr>
        <w:t>Баштанського районного суду Миколаївської області</w:t>
      </w:r>
    </w:p>
    <w:p w:rsidR="008317D7" w:rsidRPr="006C0856" w:rsidRDefault="008317D7" w:rsidP="008317D7">
      <w:pPr>
        <w:ind w:left="5103"/>
        <w:rPr>
          <w:rFonts w:ascii="Times New Roman" w:hAnsi="Times New Roman"/>
          <w:sz w:val="28"/>
          <w:szCs w:val="28"/>
        </w:rPr>
      </w:pPr>
    </w:p>
    <w:p w:rsidR="00741235" w:rsidRPr="00741235" w:rsidRDefault="00741235" w:rsidP="00741235">
      <w:pPr>
        <w:keepNext/>
        <w:keepLines/>
        <w:ind w:left="5103"/>
        <w:rPr>
          <w:rFonts w:ascii="Times New Roman" w:hAnsi="Times New Roman"/>
          <w:sz w:val="24"/>
          <w:szCs w:val="24"/>
        </w:rPr>
      </w:pPr>
      <w:r w:rsidRPr="0074123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741235">
        <w:rPr>
          <w:rFonts w:ascii="Times New Roman" w:hAnsi="Times New Roman"/>
          <w:sz w:val="24"/>
          <w:szCs w:val="24"/>
        </w:rPr>
        <w:t>,</w:t>
      </w:r>
    </w:p>
    <w:p w:rsidR="00741235" w:rsidRPr="00741235" w:rsidRDefault="00741235" w:rsidP="00741235">
      <w:pPr>
        <w:keepNext/>
        <w:keepLines/>
        <w:ind w:left="5103"/>
        <w:jc w:val="center"/>
        <w:rPr>
          <w:rFonts w:ascii="Times New Roman" w:hAnsi="Times New Roman"/>
          <w:sz w:val="18"/>
          <w:szCs w:val="18"/>
        </w:rPr>
      </w:pPr>
      <w:r w:rsidRPr="00741235">
        <w:rPr>
          <w:rFonts w:ascii="Times New Roman" w:hAnsi="Times New Roman"/>
          <w:sz w:val="18"/>
          <w:szCs w:val="18"/>
        </w:rPr>
        <w:t>(прізвище, ім’я та по батькові кандидата у родовому відмінку)</w:t>
      </w:r>
    </w:p>
    <w:p w:rsidR="00741235" w:rsidRPr="00741235" w:rsidRDefault="00741235" w:rsidP="00741235">
      <w:pPr>
        <w:keepNext/>
        <w:keepLines/>
        <w:ind w:left="5103"/>
        <w:rPr>
          <w:rFonts w:ascii="Times New Roman" w:hAnsi="Times New Roman"/>
          <w:sz w:val="24"/>
          <w:szCs w:val="24"/>
        </w:rPr>
      </w:pPr>
      <w:r w:rsidRPr="00741235">
        <w:rPr>
          <w:rFonts w:ascii="Times New Roman" w:hAnsi="Times New Roman"/>
          <w:sz w:val="24"/>
          <w:szCs w:val="24"/>
        </w:rPr>
        <w:t xml:space="preserve">який (яка) проживає за адресою: </w:t>
      </w:r>
    </w:p>
    <w:p w:rsidR="00741235" w:rsidRPr="00741235" w:rsidRDefault="00741235" w:rsidP="00741235">
      <w:pPr>
        <w:keepNext/>
        <w:keepLines/>
        <w:ind w:left="5103"/>
        <w:rPr>
          <w:rFonts w:ascii="Times New Roman" w:hAnsi="Times New Roman"/>
          <w:sz w:val="24"/>
          <w:szCs w:val="24"/>
        </w:rPr>
      </w:pPr>
      <w:r w:rsidRPr="00741235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741235">
        <w:rPr>
          <w:rFonts w:ascii="Times New Roman" w:hAnsi="Times New Roman"/>
          <w:sz w:val="24"/>
          <w:szCs w:val="24"/>
        </w:rPr>
        <w:t>,</w:t>
      </w:r>
    </w:p>
    <w:p w:rsidR="00741235" w:rsidRPr="00741235" w:rsidRDefault="00741235" w:rsidP="00741235">
      <w:pPr>
        <w:keepNext/>
        <w:keepLines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741235">
        <w:rPr>
          <w:rFonts w:ascii="Times New Roman" w:hAnsi="Times New Roman"/>
          <w:sz w:val="24"/>
          <w:szCs w:val="24"/>
        </w:rPr>
        <w:t>____________________________________</w:t>
      </w:r>
    </w:p>
    <w:p w:rsidR="00741235" w:rsidRPr="00741235" w:rsidRDefault="00741235" w:rsidP="00741235">
      <w:pPr>
        <w:keepNext/>
        <w:keepLines/>
        <w:ind w:left="5103"/>
        <w:jc w:val="center"/>
        <w:rPr>
          <w:rFonts w:ascii="Times New Roman" w:hAnsi="Times New Roman"/>
          <w:sz w:val="18"/>
          <w:szCs w:val="18"/>
          <w:lang w:val="ru-RU"/>
        </w:rPr>
      </w:pPr>
      <w:r w:rsidRPr="00741235">
        <w:rPr>
          <w:rFonts w:ascii="Times New Roman" w:hAnsi="Times New Roman"/>
          <w:sz w:val="18"/>
          <w:szCs w:val="18"/>
        </w:rPr>
        <w:t>(номер контактного телефону)</w:t>
      </w:r>
    </w:p>
    <w:p w:rsidR="00741235" w:rsidRDefault="00741235" w:rsidP="00741235">
      <w:pPr>
        <w:keepNext/>
        <w:keepLines/>
        <w:ind w:firstLine="5103"/>
        <w:rPr>
          <w:rFonts w:ascii="Times New Roman" w:hAnsi="Times New Roman"/>
          <w:szCs w:val="26"/>
        </w:rPr>
      </w:pPr>
    </w:p>
    <w:p w:rsidR="00741235" w:rsidRPr="00741235" w:rsidRDefault="00741235" w:rsidP="00741235">
      <w:pPr>
        <w:keepNext/>
        <w:keepLines/>
        <w:ind w:firstLine="5103"/>
        <w:rPr>
          <w:rFonts w:ascii="Times New Roman" w:hAnsi="Times New Roman"/>
          <w:szCs w:val="26"/>
          <w:lang w:val="ru-RU"/>
        </w:rPr>
      </w:pPr>
      <w:r w:rsidRPr="00741235">
        <w:rPr>
          <w:rFonts w:ascii="Times New Roman" w:hAnsi="Times New Roman"/>
          <w:szCs w:val="26"/>
          <w:lang w:val="en-US"/>
        </w:rPr>
        <w:t>e</w:t>
      </w:r>
      <w:r w:rsidRPr="00741235">
        <w:rPr>
          <w:rFonts w:ascii="Times New Roman" w:hAnsi="Times New Roman"/>
          <w:szCs w:val="26"/>
        </w:rPr>
        <w:t>-</w:t>
      </w:r>
      <w:r w:rsidRPr="00741235">
        <w:rPr>
          <w:rFonts w:ascii="Times New Roman" w:hAnsi="Times New Roman"/>
          <w:szCs w:val="26"/>
          <w:lang w:val="en-US"/>
        </w:rPr>
        <w:t>mail</w:t>
      </w:r>
      <w:r w:rsidRPr="00741235">
        <w:rPr>
          <w:rFonts w:ascii="Times New Roman" w:hAnsi="Times New Roman"/>
          <w:szCs w:val="26"/>
          <w:lang w:val="ru-RU"/>
        </w:rPr>
        <w:t xml:space="preserve"> ______________@ _________</w:t>
      </w:r>
    </w:p>
    <w:p w:rsidR="00741235" w:rsidRPr="00741235" w:rsidRDefault="00741235" w:rsidP="00741235">
      <w:pPr>
        <w:keepNext/>
        <w:keepLines/>
        <w:ind w:firstLine="5103"/>
        <w:rPr>
          <w:rFonts w:ascii="Times New Roman" w:hAnsi="Times New Roman"/>
          <w:sz w:val="20"/>
        </w:rPr>
      </w:pPr>
      <w:r w:rsidRPr="00741235"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z w:val="20"/>
        </w:rPr>
        <w:t xml:space="preserve">     </w:t>
      </w:r>
      <w:r w:rsidRPr="00741235">
        <w:rPr>
          <w:rFonts w:ascii="Times New Roman" w:hAnsi="Times New Roman"/>
          <w:sz w:val="20"/>
        </w:rPr>
        <w:t xml:space="preserve"> (заповнюється друкованими літерами)</w:t>
      </w:r>
    </w:p>
    <w:p w:rsidR="008317D7" w:rsidRPr="00741235" w:rsidRDefault="008317D7" w:rsidP="008317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317D7" w:rsidRPr="00197584" w:rsidRDefault="008317D7" w:rsidP="008317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7584">
        <w:rPr>
          <w:rFonts w:ascii="Times New Roman" w:hAnsi="Times New Roman"/>
          <w:b/>
          <w:sz w:val="28"/>
          <w:szCs w:val="28"/>
        </w:rPr>
        <w:t>ЗАЯВА</w:t>
      </w:r>
    </w:p>
    <w:p w:rsidR="008317D7" w:rsidRDefault="008317D7" w:rsidP="008317D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41235" w:rsidRDefault="00741235" w:rsidP="009B5C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41235">
        <w:rPr>
          <w:rFonts w:ascii="Times New Roman" w:hAnsi="Times New Roman"/>
          <w:sz w:val="28"/>
          <w:szCs w:val="28"/>
        </w:rPr>
        <w:t xml:space="preserve">Прошу допустити мене до участі в конкурсі на зайняття посади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41235" w:rsidRPr="00F80043" w:rsidRDefault="00741235" w:rsidP="009B5CFD">
      <w:pPr>
        <w:ind w:firstLine="426"/>
        <w:jc w:val="center"/>
        <w:rPr>
          <w:rFonts w:ascii="Times New Roman" w:hAnsi="Times New Roman"/>
          <w:sz w:val="16"/>
          <w:szCs w:val="16"/>
        </w:rPr>
      </w:pPr>
      <w:r w:rsidRPr="00F80043">
        <w:rPr>
          <w:rFonts w:ascii="Times New Roman" w:hAnsi="Times New Roman"/>
          <w:sz w:val="16"/>
          <w:szCs w:val="16"/>
        </w:rPr>
        <w:t>(вказати назву посади</w:t>
      </w:r>
      <w:r>
        <w:rPr>
          <w:rFonts w:ascii="Times New Roman" w:hAnsi="Times New Roman"/>
          <w:sz w:val="16"/>
          <w:szCs w:val="16"/>
        </w:rPr>
        <w:t xml:space="preserve"> та структурного підрозділу</w:t>
      </w:r>
      <w:r w:rsidRPr="00F80043">
        <w:rPr>
          <w:rFonts w:ascii="Times New Roman" w:hAnsi="Times New Roman"/>
          <w:sz w:val="16"/>
          <w:szCs w:val="16"/>
        </w:rPr>
        <w:t>)</w:t>
      </w:r>
    </w:p>
    <w:p w:rsidR="00741235" w:rsidRPr="00197584" w:rsidRDefault="005C1AF2" w:rsidP="009B5C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Баштанського районного суду Миколаївської області</w:t>
      </w:r>
      <w:r w:rsidR="00741235" w:rsidRPr="00197584">
        <w:rPr>
          <w:rFonts w:ascii="Times New Roman" w:hAnsi="Times New Roman"/>
          <w:sz w:val="28"/>
          <w:szCs w:val="28"/>
        </w:rPr>
        <w:t xml:space="preserve"> з метою</w:t>
      </w:r>
      <w:r w:rsidR="00741235">
        <w:rPr>
          <w:rFonts w:ascii="Times New Roman" w:hAnsi="Times New Roman"/>
          <w:sz w:val="28"/>
          <w:szCs w:val="28"/>
        </w:rPr>
        <w:t xml:space="preserve"> </w:t>
      </w:r>
      <w:r w:rsidR="00741235" w:rsidRPr="00197584">
        <w:rPr>
          <w:rFonts w:ascii="Times New Roman" w:hAnsi="Times New Roman"/>
          <w:sz w:val="28"/>
          <w:szCs w:val="28"/>
        </w:rPr>
        <w:t>__________</w:t>
      </w:r>
      <w:r w:rsidR="00741235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741235" w:rsidRPr="00197584">
        <w:rPr>
          <w:rFonts w:ascii="Times New Roman" w:hAnsi="Times New Roman"/>
          <w:sz w:val="28"/>
          <w:szCs w:val="28"/>
        </w:rPr>
        <w:t>.</w:t>
      </w:r>
    </w:p>
    <w:p w:rsidR="00741235" w:rsidRPr="00197584" w:rsidRDefault="00741235" w:rsidP="009B5CFD">
      <w:pPr>
        <w:jc w:val="center"/>
        <w:rPr>
          <w:rFonts w:ascii="Times New Roman" w:hAnsi="Times New Roman"/>
          <w:sz w:val="20"/>
        </w:rPr>
      </w:pPr>
      <w:r w:rsidRPr="00197584">
        <w:rPr>
          <w:rFonts w:ascii="Times New Roman" w:hAnsi="Times New Roman"/>
          <w:sz w:val="20"/>
        </w:rPr>
        <w:t>(зазначення основних мотивів щодо зайняття посади державної служби)</w:t>
      </w:r>
    </w:p>
    <w:p w:rsidR="009B5CFD" w:rsidRDefault="009B5CFD" w:rsidP="009B5CF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1235" w:rsidRPr="00741235" w:rsidRDefault="00741235" w:rsidP="009B5C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1235">
        <w:rPr>
          <w:rFonts w:ascii="Times New Roman" w:hAnsi="Times New Roman"/>
          <w:sz w:val="28"/>
          <w:szCs w:val="28"/>
        </w:rPr>
        <w:t xml:space="preserve">Підтверджую достовірність інформації у поданих мною документах. </w:t>
      </w:r>
    </w:p>
    <w:p w:rsidR="00741235" w:rsidRPr="00741235" w:rsidRDefault="00741235" w:rsidP="00741235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41235">
        <w:rPr>
          <w:rFonts w:ascii="Times New Roman" w:hAnsi="Times New Roman"/>
          <w:sz w:val="28"/>
          <w:szCs w:val="28"/>
        </w:rPr>
        <w:t xml:space="preserve">Інформацію про проведення конкурсу прошу повідомляти мені шляхом </w:t>
      </w:r>
      <w:r w:rsidRPr="00741235">
        <w:rPr>
          <w:rFonts w:ascii="Times New Roman" w:hAnsi="Times New Roman"/>
          <w:i/>
          <w:sz w:val="24"/>
          <w:szCs w:val="24"/>
        </w:rPr>
        <w:t>(обрати та зазначити один із запропонованих способів)</w:t>
      </w:r>
      <w:r w:rsidRPr="00741235">
        <w:rPr>
          <w:rFonts w:ascii="Times New Roman" w:hAnsi="Times New Roman"/>
          <w:sz w:val="28"/>
          <w:szCs w:val="28"/>
        </w:rPr>
        <w:t>:</w:t>
      </w:r>
    </w:p>
    <w:p w:rsidR="00741235" w:rsidRPr="00741235" w:rsidRDefault="008F3373" w:rsidP="00741235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pict>
          <v:rect id="_x0000_s1026" style="position:absolute;left:0;text-align:left;margin-left:-9pt;margin-top:431.95pt;width:16.25pt;height:18pt;rotation:180;z-index:251657728"/>
        </w:pict>
      </w:r>
      <w:r w:rsidR="00741235" w:rsidRPr="00741235">
        <w:rPr>
          <w:rFonts w:ascii="Times New Roman" w:hAnsi="Times New Roman"/>
          <w:sz w:val="28"/>
          <w:szCs w:val="28"/>
        </w:rPr>
        <w:t>□ надсилання листа на зазначену адресу;</w:t>
      </w:r>
    </w:p>
    <w:p w:rsidR="00741235" w:rsidRPr="00741235" w:rsidRDefault="00741235" w:rsidP="00741235">
      <w:pPr>
        <w:rPr>
          <w:rFonts w:ascii="Times New Roman" w:hAnsi="Times New Roman"/>
          <w:sz w:val="28"/>
          <w:szCs w:val="28"/>
        </w:rPr>
      </w:pPr>
      <w:r w:rsidRPr="00741235">
        <w:rPr>
          <w:rFonts w:ascii="Times New Roman" w:hAnsi="Times New Roman"/>
          <w:sz w:val="28"/>
          <w:szCs w:val="28"/>
        </w:rPr>
        <w:t>□ надсилання електронного листа на зазначену електронну адресу;</w:t>
      </w:r>
    </w:p>
    <w:p w:rsidR="00741235" w:rsidRPr="00741235" w:rsidRDefault="00741235" w:rsidP="00741235">
      <w:pPr>
        <w:rPr>
          <w:rFonts w:ascii="Times New Roman" w:hAnsi="Times New Roman"/>
          <w:sz w:val="28"/>
          <w:szCs w:val="28"/>
        </w:rPr>
      </w:pPr>
      <w:r w:rsidRPr="00741235">
        <w:rPr>
          <w:rFonts w:ascii="Times New Roman" w:hAnsi="Times New Roman"/>
          <w:sz w:val="28"/>
          <w:szCs w:val="28"/>
        </w:rPr>
        <w:t>□ телефонного дзвінка за номером ___________________________;</w:t>
      </w:r>
    </w:p>
    <w:p w:rsidR="00741235" w:rsidRPr="00741235" w:rsidRDefault="00741235" w:rsidP="00741235">
      <w:pPr>
        <w:rPr>
          <w:rFonts w:ascii="Times New Roman" w:hAnsi="Times New Roman"/>
          <w:sz w:val="28"/>
          <w:szCs w:val="28"/>
        </w:rPr>
      </w:pPr>
      <w:r w:rsidRPr="00741235">
        <w:rPr>
          <w:rFonts w:ascii="Times New Roman" w:hAnsi="Times New Roman"/>
          <w:sz w:val="28"/>
          <w:szCs w:val="28"/>
        </w:rPr>
        <w:t>□ _______________________________________________________.</w:t>
      </w:r>
    </w:p>
    <w:p w:rsidR="00741235" w:rsidRPr="00741235" w:rsidRDefault="00741235" w:rsidP="00741235">
      <w:pPr>
        <w:rPr>
          <w:rFonts w:ascii="Times New Roman" w:hAnsi="Times New Roman"/>
          <w:sz w:val="28"/>
          <w:szCs w:val="28"/>
        </w:rPr>
      </w:pPr>
      <w:r w:rsidRPr="00741235">
        <w:rPr>
          <w:rFonts w:ascii="Times New Roman" w:hAnsi="Times New Roman"/>
          <w:sz w:val="28"/>
          <w:szCs w:val="28"/>
        </w:rPr>
        <w:t xml:space="preserve">                                   (зазначити інший доступний спосіб)</w:t>
      </w:r>
      <w:r w:rsidR="00DD26E8" w:rsidRPr="00DD26E8">
        <w:rPr>
          <w:rFonts w:ascii="Times New Roman" w:hAnsi="Times New Roman"/>
          <w:sz w:val="24"/>
          <w:szCs w:val="24"/>
        </w:rPr>
        <w:t xml:space="preserve"> </w:t>
      </w:r>
      <w:r w:rsidR="00DD26E8" w:rsidRPr="00EC012E">
        <w:rPr>
          <w:rFonts w:ascii="Times New Roman" w:hAnsi="Times New Roman"/>
          <w:sz w:val="24"/>
          <w:szCs w:val="24"/>
        </w:rPr>
        <w:t>*</w:t>
      </w:r>
    </w:p>
    <w:p w:rsidR="00741235" w:rsidRPr="00741235" w:rsidRDefault="00741235" w:rsidP="00741235">
      <w:pPr>
        <w:spacing w:before="360"/>
        <w:ind w:firstLine="567"/>
        <w:jc w:val="both"/>
        <w:rPr>
          <w:rFonts w:ascii="Times New Roman" w:hAnsi="Times New Roman"/>
          <w:sz w:val="28"/>
          <w:szCs w:val="28"/>
        </w:rPr>
      </w:pPr>
      <w:r w:rsidRPr="00741235">
        <w:rPr>
          <w:rFonts w:ascii="Times New Roman" w:hAnsi="Times New Roman"/>
          <w:sz w:val="28"/>
          <w:szCs w:val="28"/>
        </w:rPr>
        <w:t>Додаток: резюме в довільній формі.</w:t>
      </w:r>
      <w:r w:rsidR="00DD26E8">
        <w:rPr>
          <w:rFonts w:ascii="Times New Roman" w:hAnsi="Times New Roman"/>
          <w:sz w:val="28"/>
          <w:szCs w:val="28"/>
        </w:rPr>
        <w:t xml:space="preserve"> </w:t>
      </w:r>
    </w:p>
    <w:p w:rsidR="00741235" w:rsidRPr="00741235" w:rsidRDefault="00741235" w:rsidP="00741235">
      <w:pPr>
        <w:spacing w:before="120"/>
        <w:ind w:left="567"/>
        <w:jc w:val="both"/>
        <w:rPr>
          <w:rFonts w:ascii="Times New Roman" w:hAnsi="Times New Roman"/>
          <w:sz w:val="28"/>
          <w:szCs w:val="28"/>
        </w:rPr>
      </w:pPr>
    </w:p>
    <w:p w:rsidR="00741235" w:rsidRPr="00741235" w:rsidRDefault="00741235" w:rsidP="00741235">
      <w:pPr>
        <w:spacing w:before="12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41235">
        <w:rPr>
          <w:rFonts w:ascii="Times New Roman" w:hAnsi="Times New Roman"/>
          <w:sz w:val="28"/>
          <w:szCs w:val="28"/>
        </w:rPr>
        <w:t>___ __________ 20___ р.</w:t>
      </w:r>
      <w:r w:rsidRPr="00741235">
        <w:rPr>
          <w:rFonts w:ascii="Times New Roman" w:hAnsi="Times New Roman"/>
          <w:sz w:val="28"/>
          <w:szCs w:val="28"/>
        </w:rPr>
        <w:tab/>
      </w:r>
      <w:r w:rsidRPr="00741235">
        <w:rPr>
          <w:rFonts w:ascii="Times New Roman" w:hAnsi="Times New Roman"/>
          <w:sz w:val="28"/>
          <w:szCs w:val="28"/>
        </w:rPr>
        <w:tab/>
      </w:r>
      <w:r w:rsidRPr="00741235">
        <w:rPr>
          <w:rFonts w:ascii="Times New Roman" w:hAnsi="Times New Roman"/>
          <w:sz w:val="28"/>
          <w:szCs w:val="28"/>
        </w:rPr>
        <w:tab/>
      </w:r>
      <w:r w:rsidRPr="00741235">
        <w:rPr>
          <w:rFonts w:ascii="Times New Roman" w:hAnsi="Times New Roman"/>
          <w:sz w:val="28"/>
          <w:szCs w:val="28"/>
        </w:rPr>
        <w:tab/>
      </w:r>
      <w:r w:rsidRPr="00741235">
        <w:rPr>
          <w:rFonts w:ascii="Times New Roman" w:hAnsi="Times New Roman"/>
          <w:sz w:val="28"/>
          <w:szCs w:val="28"/>
        </w:rPr>
        <w:tab/>
        <w:t xml:space="preserve">       _____________</w:t>
      </w:r>
    </w:p>
    <w:p w:rsidR="00741235" w:rsidRPr="00741235" w:rsidRDefault="00741235" w:rsidP="00741235">
      <w:pPr>
        <w:ind w:left="6804"/>
        <w:jc w:val="both"/>
        <w:rPr>
          <w:rFonts w:ascii="Times New Roman" w:hAnsi="Times New Roman"/>
          <w:sz w:val="28"/>
          <w:szCs w:val="28"/>
        </w:rPr>
      </w:pPr>
      <w:r w:rsidRPr="00741235">
        <w:rPr>
          <w:rFonts w:ascii="Times New Roman" w:hAnsi="Times New Roman"/>
          <w:sz w:val="28"/>
          <w:szCs w:val="28"/>
        </w:rPr>
        <w:t xml:space="preserve">            (підпис)</w:t>
      </w:r>
    </w:p>
    <w:p w:rsidR="00DD26E8" w:rsidRDefault="00DD26E8" w:rsidP="00741235">
      <w:pPr>
        <w:pStyle w:val="a3"/>
        <w:spacing w:before="0"/>
        <w:ind w:firstLine="0"/>
        <w:rPr>
          <w:rFonts w:ascii="Times New Roman" w:hAnsi="Times New Roman"/>
          <w:sz w:val="36"/>
          <w:szCs w:val="36"/>
        </w:rPr>
      </w:pPr>
    </w:p>
    <w:p w:rsidR="00741235" w:rsidRPr="00EC012E" w:rsidRDefault="00AD4E74" w:rsidP="00741235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41235" w:rsidRPr="00EC012E">
        <w:rPr>
          <w:rFonts w:ascii="Times New Roman" w:hAnsi="Times New Roman"/>
          <w:sz w:val="24"/>
          <w:szCs w:val="24"/>
        </w:rPr>
        <w:t> 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6C0856" w:rsidRPr="006C0856" w:rsidRDefault="008317D7" w:rsidP="006C0856">
      <w:pPr>
        <w:rPr>
          <w:rFonts w:ascii="Times New Roman" w:hAnsi="Times New Roman"/>
          <w:b/>
          <w:sz w:val="28"/>
          <w:szCs w:val="28"/>
        </w:rPr>
      </w:pPr>
      <w:r w:rsidRPr="006C0856">
        <w:rPr>
          <w:rFonts w:ascii="Times New Roman" w:hAnsi="Times New Roman"/>
          <w:sz w:val="24"/>
          <w:szCs w:val="24"/>
        </w:rPr>
        <w:br w:type="page"/>
      </w:r>
      <w:r w:rsidR="006C0856" w:rsidRPr="006C0856">
        <w:rPr>
          <w:rFonts w:ascii="Times New Roman" w:hAnsi="Times New Roman"/>
          <w:b/>
          <w:sz w:val="28"/>
          <w:szCs w:val="28"/>
        </w:rPr>
        <w:lastRenderedPageBreak/>
        <w:t>ЗРАЗОК</w:t>
      </w:r>
    </w:p>
    <w:p w:rsidR="006C0856" w:rsidRDefault="006C0856" w:rsidP="00F80043">
      <w:pPr>
        <w:ind w:left="5103"/>
        <w:rPr>
          <w:rFonts w:ascii="Times New Roman" w:hAnsi="Times New Roman"/>
          <w:sz w:val="24"/>
          <w:szCs w:val="24"/>
        </w:rPr>
      </w:pPr>
    </w:p>
    <w:p w:rsidR="005C1AF2" w:rsidRPr="00197584" w:rsidRDefault="00694C24" w:rsidP="00694C24">
      <w:pPr>
        <w:ind w:left="5103"/>
        <w:rPr>
          <w:rFonts w:ascii="Times New Roman" w:hAnsi="Times New Roman"/>
          <w:sz w:val="28"/>
          <w:szCs w:val="28"/>
        </w:rPr>
      </w:pPr>
      <w:r w:rsidRPr="00197584">
        <w:rPr>
          <w:rFonts w:ascii="Times New Roman" w:hAnsi="Times New Roman"/>
          <w:sz w:val="28"/>
          <w:szCs w:val="28"/>
        </w:rPr>
        <w:t xml:space="preserve">Конкурсній комісії </w:t>
      </w:r>
      <w:r>
        <w:rPr>
          <w:rFonts w:ascii="Times New Roman" w:hAnsi="Times New Roman"/>
          <w:sz w:val="28"/>
          <w:szCs w:val="28"/>
        </w:rPr>
        <w:t xml:space="preserve">з відбору осіб на зайняття вакантних посад державної служби категорій </w:t>
      </w:r>
      <w:r w:rsidR="009D4212">
        <w:rPr>
          <w:rFonts w:ascii="Times New Roman" w:hAnsi="Times New Roman"/>
          <w:sz w:val="28"/>
          <w:szCs w:val="28"/>
        </w:rPr>
        <w:t xml:space="preserve">«Б» і </w:t>
      </w:r>
      <w:r>
        <w:rPr>
          <w:rFonts w:ascii="Times New Roman" w:hAnsi="Times New Roman"/>
          <w:sz w:val="28"/>
          <w:szCs w:val="28"/>
        </w:rPr>
        <w:t xml:space="preserve">«В» </w:t>
      </w:r>
      <w:r w:rsidR="005C1AF2">
        <w:rPr>
          <w:rFonts w:ascii="Times New Roman" w:hAnsi="Times New Roman"/>
          <w:sz w:val="28"/>
          <w:szCs w:val="28"/>
        </w:rPr>
        <w:t>Баштанського районного суду</w:t>
      </w:r>
      <w:r w:rsidR="002F418E">
        <w:rPr>
          <w:rFonts w:ascii="Times New Roman" w:hAnsi="Times New Roman"/>
          <w:sz w:val="28"/>
          <w:szCs w:val="28"/>
        </w:rPr>
        <w:t xml:space="preserve"> </w:t>
      </w:r>
      <w:r w:rsidR="005C1AF2">
        <w:rPr>
          <w:rFonts w:ascii="Times New Roman" w:hAnsi="Times New Roman"/>
          <w:sz w:val="28"/>
          <w:szCs w:val="28"/>
        </w:rPr>
        <w:t>Миколаївської області</w:t>
      </w:r>
    </w:p>
    <w:p w:rsidR="00694C24" w:rsidRPr="006C0856" w:rsidRDefault="00694C24" w:rsidP="00694C24">
      <w:pPr>
        <w:ind w:left="5103"/>
        <w:rPr>
          <w:rFonts w:ascii="Times New Roman" w:hAnsi="Times New Roman"/>
          <w:sz w:val="28"/>
          <w:szCs w:val="28"/>
        </w:rPr>
      </w:pPr>
    </w:p>
    <w:p w:rsidR="00694C24" w:rsidRPr="00741235" w:rsidRDefault="00694C24" w:rsidP="00694C24">
      <w:pPr>
        <w:keepNext/>
        <w:keepLines/>
        <w:ind w:left="5103"/>
        <w:rPr>
          <w:rFonts w:ascii="Times New Roman" w:hAnsi="Times New Roman"/>
          <w:sz w:val="24"/>
          <w:szCs w:val="24"/>
        </w:rPr>
      </w:pPr>
      <w:r w:rsidRPr="0074123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741235">
        <w:rPr>
          <w:rFonts w:ascii="Times New Roman" w:hAnsi="Times New Roman"/>
          <w:sz w:val="24"/>
          <w:szCs w:val="24"/>
        </w:rPr>
        <w:t>,</w:t>
      </w:r>
    </w:p>
    <w:p w:rsidR="00694C24" w:rsidRPr="00741235" w:rsidRDefault="00694C24" w:rsidP="00694C24">
      <w:pPr>
        <w:keepNext/>
        <w:keepLines/>
        <w:ind w:left="5103"/>
        <w:jc w:val="center"/>
        <w:rPr>
          <w:rFonts w:ascii="Times New Roman" w:hAnsi="Times New Roman"/>
          <w:sz w:val="18"/>
          <w:szCs w:val="18"/>
        </w:rPr>
      </w:pPr>
      <w:r w:rsidRPr="00741235">
        <w:rPr>
          <w:rFonts w:ascii="Times New Roman" w:hAnsi="Times New Roman"/>
          <w:sz w:val="18"/>
          <w:szCs w:val="18"/>
        </w:rPr>
        <w:t>(прізвище, ім’я та по батькові кандидата у родовому відмінку)</w:t>
      </w:r>
    </w:p>
    <w:p w:rsidR="00694C24" w:rsidRPr="00741235" w:rsidRDefault="00694C24" w:rsidP="00694C24">
      <w:pPr>
        <w:keepNext/>
        <w:keepLines/>
        <w:ind w:left="5103"/>
        <w:rPr>
          <w:rFonts w:ascii="Times New Roman" w:hAnsi="Times New Roman"/>
          <w:sz w:val="24"/>
          <w:szCs w:val="24"/>
        </w:rPr>
      </w:pPr>
      <w:r w:rsidRPr="00741235">
        <w:rPr>
          <w:rFonts w:ascii="Times New Roman" w:hAnsi="Times New Roman"/>
          <w:sz w:val="24"/>
          <w:szCs w:val="24"/>
        </w:rPr>
        <w:t xml:space="preserve">який (яка) проживає за адресою: </w:t>
      </w:r>
    </w:p>
    <w:p w:rsidR="00694C24" w:rsidRPr="00741235" w:rsidRDefault="00694C24" w:rsidP="00694C24">
      <w:pPr>
        <w:keepNext/>
        <w:keepLines/>
        <w:ind w:left="5103"/>
        <w:rPr>
          <w:rFonts w:ascii="Times New Roman" w:hAnsi="Times New Roman"/>
          <w:sz w:val="24"/>
          <w:szCs w:val="24"/>
        </w:rPr>
      </w:pPr>
      <w:r w:rsidRPr="00741235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741235">
        <w:rPr>
          <w:rFonts w:ascii="Times New Roman" w:hAnsi="Times New Roman"/>
          <w:sz w:val="24"/>
          <w:szCs w:val="24"/>
        </w:rPr>
        <w:t>,</w:t>
      </w:r>
    </w:p>
    <w:p w:rsidR="00694C24" w:rsidRPr="00741235" w:rsidRDefault="00694C24" w:rsidP="00694C24">
      <w:pPr>
        <w:keepNext/>
        <w:keepLines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741235">
        <w:rPr>
          <w:rFonts w:ascii="Times New Roman" w:hAnsi="Times New Roman"/>
          <w:sz w:val="24"/>
          <w:szCs w:val="24"/>
        </w:rPr>
        <w:t>____________________________________</w:t>
      </w:r>
    </w:p>
    <w:p w:rsidR="00694C24" w:rsidRPr="00741235" w:rsidRDefault="00694C24" w:rsidP="00694C24">
      <w:pPr>
        <w:keepNext/>
        <w:keepLines/>
        <w:ind w:left="5103"/>
        <w:jc w:val="center"/>
        <w:rPr>
          <w:rFonts w:ascii="Times New Roman" w:hAnsi="Times New Roman"/>
          <w:sz w:val="18"/>
          <w:szCs w:val="18"/>
          <w:lang w:val="ru-RU"/>
        </w:rPr>
      </w:pPr>
      <w:r w:rsidRPr="00741235">
        <w:rPr>
          <w:rFonts w:ascii="Times New Roman" w:hAnsi="Times New Roman"/>
          <w:sz w:val="18"/>
          <w:szCs w:val="18"/>
        </w:rPr>
        <w:t>(номер контактного телефону)</w:t>
      </w:r>
    </w:p>
    <w:p w:rsidR="00694C24" w:rsidRDefault="00694C24" w:rsidP="00694C24">
      <w:pPr>
        <w:keepNext/>
        <w:keepLines/>
        <w:ind w:firstLine="5103"/>
        <w:rPr>
          <w:rFonts w:ascii="Times New Roman" w:hAnsi="Times New Roman"/>
          <w:szCs w:val="26"/>
        </w:rPr>
      </w:pPr>
    </w:p>
    <w:p w:rsidR="00694C24" w:rsidRPr="00741235" w:rsidRDefault="00694C24" w:rsidP="00694C24">
      <w:pPr>
        <w:keepNext/>
        <w:keepLines/>
        <w:ind w:firstLine="5103"/>
        <w:rPr>
          <w:rFonts w:ascii="Times New Roman" w:hAnsi="Times New Roman"/>
          <w:szCs w:val="26"/>
          <w:lang w:val="ru-RU"/>
        </w:rPr>
      </w:pPr>
      <w:r w:rsidRPr="00741235">
        <w:rPr>
          <w:rFonts w:ascii="Times New Roman" w:hAnsi="Times New Roman"/>
          <w:szCs w:val="26"/>
          <w:lang w:val="en-US"/>
        </w:rPr>
        <w:t>e</w:t>
      </w:r>
      <w:r w:rsidRPr="00741235">
        <w:rPr>
          <w:rFonts w:ascii="Times New Roman" w:hAnsi="Times New Roman"/>
          <w:szCs w:val="26"/>
        </w:rPr>
        <w:t>-</w:t>
      </w:r>
      <w:r w:rsidRPr="00741235">
        <w:rPr>
          <w:rFonts w:ascii="Times New Roman" w:hAnsi="Times New Roman"/>
          <w:szCs w:val="26"/>
          <w:lang w:val="en-US"/>
        </w:rPr>
        <w:t>mail</w:t>
      </w:r>
      <w:r w:rsidRPr="00741235">
        <w:rPr>
          <w:rFonts w:ascii="Times New Roman" w:hAnsi="Times New Roman"/>
          <w:szCs w:val="26"/>
          <w:lang w:val="ru-RU"/>
        </w:rPr>
        <w:t xml:space="preserve"> ______________@ _________</w:t>
      </w:r>
    </w:p>
    <w:p w:rsidR="00694C24" w:rsidRPr="00741235" w:rsidRDefault="00694C24" w:rsidP="00694C24">
      <w:pPr>
        <w:keepNext/>
        <w:keepLines/>
        <w:ind w:firstLine="5103"/>
        <w:rPr>
          <w:rFonts w:ascii="Times New Roman" w:hAnsi="Times New Roman"/>
          <w:sz w:val="20"/>
        </w:rPr>
      </w:pPr>
      <w:r w:rsidRPr="00741235"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z w:val="20"/>
        </w:rPr>
        <w:t xml:space="preserve">     </w:t>
      </w:r>
      <w:r w:rsidRPr="00741235">
        <w:rPr>
          <w:rFonts w:ascii="Times New Roman" w:hAnsi="Times New Roman"/>
          <w:sz w:val="20"/>
        </w:rPr>
        <w:t xml:space="preserve"> (заповнюється друкованими літерами)</w:t>
      </w:r>
    </w:p>
    <w:p w:rsidR="00AC1510" w:rsidRDefault="00AC1510" w:rsidP="00AC1510">
      <w:pPr>
        <w:pStyle w:val="ShapkaDocumentu"/>
        <w:ind w:left="5670"/>
        <w:rPr>
          <w:rFonts w:ascii="Times New Roman" w:hAnsi="Times New Roman"/>
          <w:sz w:val="28"/>
          <w:szCs w:val="28"/>
        </w:rPr>
      </w:pPr>
    </w:p>
    <w:p w:rsidR="00424D1B" w:rsidRDefault="00424D1B" w:rsidP="00AC1510">
      <w:pPr>
        <w:pStyle w:val="ShapkaDocumentu"/>
        <w:ind w:left="0"/>
        <w:rPr>
          <w:rFonts w:ascii="Times New Roman" w:hAnsi="Times New Roman"/>
          <w:sz w:val="28"/>
          <w:szCs w:val="28"/>
        </w:rPr>
      </w:pPr>
      <w:r w:rsidRPr="00AC1510">
        <w:rPr>
          <w:rFonts w:ascii="Times New Roman" w:hAnsi="Times New Roman"/>
          <w:sz w:val="28"/>
          <w:szCs w:val="28"/>
        </w:rPr>
        <w:t>ЗАЯВА</w:t>
      </w:r>
      <w:r w:rsidR="006C0856">
        <w:rPr>
          <w:rFonts w:ascii="Times New Roman" w:hAnsi="Times New Roman"/>
          <w:sz w:val="28"/>
          <w:szCs w:val="28"/>
        </w:rPr>
        <w:t>*</w:t>
      </w:r>
    </w:p>
    <w:p w:rsidR="00A8272D" w:rsidRPr="00694C24" w:rsidRDefault="00A8272D" w:rsidP="00A8272D">
      <w:pPr>
        <w:spacing w:before="120"/>
        <w:ind w:firstLine="567"/>
        <w:jc w:val="center"/>
        <w:rPr>
          <w:rFonts w:ascii="Times New Roman" w:hAnsi="Times New Roman"/>
          <w:sz w:val="22"/>
          <w:szCs w:val="22"/>
        </w:rPr>
      </w:pPr>
      <w:r w:rsidRPr="00A8272D">
        <w:rPr>
          <w:rFonts w:ascii="Times New Roman" w:hAnsi="Times New Roman"/>
          <w:sz w:val="28"/>
          <w:szCs w:val="28"/>
        </w:rPr>
        <w:t>У зв’язку з присвоєнням мені медико-соціальною експертною комісією ________________________________________________________________</w:t>
      </w:r>
      <w:r w:rsidR="00694C24">
        <w:rPr>
          <w:rFonts w:ascii="Times New Roman" w:hAnsi="Times New Roman"/>
          <w:sz w:val="28"/>
          <w:szCs w:val="28"/>
        </w:rPr>
        <w:t>__</w:t>
      </w:r>
      <w:r w:rsidRPr="00A8272D">
        <w:rPr>
          <w:rFonts w:ascii="Times New Roman" w:hAnsi="Times New Roman"/>
          <w:sz w:val="28"/>
          <w:szCs w:val="28"/>
        </w:rPr>
        <w:t xml:space="preserve"> </w:t>
      </w:r>
      <w:r w:rsidRPr="00694C24">
        <w:rPr>
          <w:rFonts w:ascii="Times New Roman" w:hAnsi="Times New Roman"/>
          <w:sz w:val="22"/>
          <w:szCs w:val="22"/>
        </w:rPr>
        <w:t>(група інвалідності)</w:t>
      </w:r>
    </w:p>
    <w:p w:rsidR="00694C24" w:rsidRDefault="00A8272D" w:rsidP="009B5CFD">
      <w:pPr>
        <w:jc w:val="both"/>
        <w:rPr>
          <w:rFonts w:ascii="Times New Roman" w:hAnsi="Times New Roman"/>
          <w:sz w:val="28"/>
          <w:szCs w:val="28"/>
        </w:rPr>
      </w:pPr>
      <w:r w:rsidRPr="00A8272D">
        <w:rPr>
          <w:rFonts w:ascii="Times New Roman" w:hAnsi="Times New Roman"/>
          <w:sz w:val="28"/>
          <w:szCs w:val="28"/>
        </w:rPr>
        <w:t>(довідка МСЕК від ___ ____________ 20__ р. № ________________,</w:t>
      </w:r>
      <w:r w:rsidRPr="00A8272D">
        <w:rPr>
          <w:rFonts w:ascii="Times New Roman" w:hAnsi="Times New Roman"/>
          <w:sz w:val="28"/>
          <w:szCs w:val="28"/>
        </w:rPr>
        <w:br/>
        <w:t>копія якої додається), керуючись статтею 2 Конвенції про права інвалід</w:t>
      </w:r>
      <w:r>
        <w:rPr>
          <w:rFonts w:ascii="Times New Roman" w:hAnsi="Times New Roman"/>
          <w:sz w:val="28"/>
          <w:szCs w:val="28"/>
        </w:rPr>
        <w:t>ів та статтею 2 Закону України «</w:t>
      </w:r>
      <w:r w:rsidRPr="00A8272D">
        <w:rPr>
          <w:rFonts w:ascii="Times New Roman" w:hAnsi="Times New Roman"/>
          <w:sz w:val="28"/>
          <w:szCs w:val="28"/>
        </w:rPr>
        <w:t xml:space="preserve">Про основи соціальної </w:t>
      </w:r>
      <w:r>
        <w:rPr>
          <w:rFonts w:ascii="Times New Roman" w:hAnsi="Times New Roman"/>
          <w:sz w:val="28"/>
          <w:szCs w:val="28"/>
        </w:rPr>
        <w:t>захищеності інвалідів в Україні»</w:t>
      </w:r>
      <w:r w:rsidRPr="00A8272D">
        <w:rPr>
          <w:rFonts w:ascii="Times New Roman" w:hAnsi="Times New Roman"/>
          <w:sz w:val="28"/>
          <w:szCs w:val="28"/>
        </w:rPr>
        <w:t>, прошу забезпечити мені під час проходження конкурсу на зайняття посади державної служби</w:t>
      </w:r>
      <w:r w:rsidR="00694C24">
        <w:rPr>
          <w:rFonts w:ascii="Times New Roman" w:hAnsi="Times New Roman"/>
          <w:sz w:val="28"/>
          <w:szCs w:val="28"/>
        </w:rPr>
        <w:t xml:space="preserve"> ___________________________________________</w:t>
      </w:r>
      <w:r w:rsidRPr="00A8272D">
        <w:rPr>
          <w:rFonts w:ascii="Times New Roman" w:hAnsi="Times New Roman"/>
          <w:sz w:val="28"/>
          <w:szCs w:val="28"/>
        </w:rPr>
        <w:t xml:space="preserve"> </w:t>
      </w:r>
    </w:p>
    <w:p w:rsidR="00A8272D" w:rsidRDefault="00A8272D" w:rsidP="00694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694C24">
        <w:rPr>
          <w:rFonts w:ascii="Times New Roman" w:hAnsi="Times New Roman"/>
          <w:sz w:val="28"/>
          <w:szCs w:val="28"/>
        </w:rPr>
        <w:t>___</w:t>
      </w:r>
    </w:p>
    <w:p w:rsidR="00A8272D" w:rsidRPr="00F80043" w:rsidRDefault="00A8272D" w:rsidP="00A8272D">
      <w:pPr>
        <w:ind w:firstLine="426"/>
        <w:jc w:val="center"/>
        <w:rPr>
          <w:rFonts w:ascii="Times New Roman" w:hAnsi="Times New Roman"/>
          <w:sz w:val="16"/>
          <w:szCs w:val="16"/>
        </w:rPr>
      </w:pPr>
      <w:r w:rsidRPr="00F80043">
        <w:rPr>
          <w:rFonts w:ascii="Times New Roman" w:hAnsi="Times New Roman"/>
          <w:sz w:val="16"/>
          <w:szCs w:val="16"/>
        </w:rPr>
        <w:t>(вказати назву посади</w:t>
      </w:r>
      <w:r>
        <w:rPr>
          <w:rFonts w:ascii="Times New Roman" w:hAnsi="Times New Roman"/>
          <w:sz w:val="16"/>
          <w:szCs w:val="16"/>
        </w:rPr>
        <w:t xml:space="preserve"> та структурного підрозділу</w:t>
      </w:r>
      <w:r w:rsidRPr="00F80043">
        <w:rPr>
          <w:rFonts w:ascii="Times New Roman" w:hAnsi="Times New Roman"/>
          <w:sz w:val="16"/>
          <w:szCs w:val="16"/>
        </w:rPr>
        <w:t>)</w:t>
      </w:r>
    </w:p>
    <w:p w:rsidR="00A8272D" w:rsidRPr="00A8272D" w:rsidRDefault="005C1AF2" w:rsidP="00A8272D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Баштанського районного суду Миколаївської області</w:t>
      </w:r>
      <w:r w:rsidR="00A8272D" w:rsidRPr="00197584">
        <w:rPr>
          <w:rFonts w:ascii="Times New Roman" w:hAnsi="Times New Roman"/>
          <w:sz w:val="28"/>
          <w:szCs w:val="28"/>
        </w:rPr>
        <w:t xml:space="preserve"> </w:t>
      </w:r>
      <w:r w:rsidR="00A8272D" w:rsidRPr="00A8272D">
        <w:rPr>
          <w:rFonts w:ascii="Times New Roman" w:hAnsi="Times New Roman"/>
          <w:sz w:val="28"/>
          <w:szCs w:val="28"/>
        </w:rPr>
        <w:t>розумне пристосування у вигляді ___________________________________</w:t>
      </w:r>
      <w:r w:rsidR="00694C24">
        <w:rPr>
          <w:rFonts w:ascii="Times New Roman" w:hAnsi="Times New Roman"/>
          <w:sz w:val="28"/>
          <w:szCs w:val="28"/>
        </w:rPr>
        <w:t>________</w:t>
      </w:r>
    </w:p>
    <w:p w:rsidR="00A8272D" w:rsidRPr="00A8272D" w:rsidRDefault="00A8272D" w:rsidP="00A8272D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A8272D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A8272D" w:rsidRPr="00EF3AA8" w:rsidRDefault="00A8272D" w:rsidP="00A8272D">
      <w:pPr>
        <w:spacing w:before="120"/>
        <w:ind w:firstLine="567"/>
        <w:jc w:val="both"/>
        <w:rPr>
          <w:szCs w:val="26"/>
        </w:rPr>
      </w:pPr>
    </w:p>
    <w:p w:rsidR="00A8272D" w:rsidRPr="00EF3AA8" w:rsidRDefault="00A8272D" w:rsidP="00A8272D">
      <w:pPr>
        <w:spacing w:before="120"/>
        <w:ind w:firstLine="567"/>
        <w:jc w:val="both"/>
        <w:rPr>
          <w:szCs w:val="26"/>
        </w:rPr>
      </w:pPr>
    </w:p>
    <w:p w:rsidR="00A8272D" w:rsidRPr="00A8272D" w:rsidRDefault="00A8272D" w:rsidP="00A8272D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A8272D">
        <w:rPr>
          <w:rFonts w:ascii="Times New Roman" w:hAnsi="Times New Roman"/>
          <w:sz w:val="28"/>
          <w:szCs w:val="28"/>
        </w:rPr>
        <w:t>___ ___________ 20__ р.        __________        _______________________</w:t>
      </w:r>
    </w:p>
    <w:p w:rsidR="00A8272D" w:rsidRPr="00A8272D" w:rsidRDefault="00A8272D" w:rsidP="00A8272D">
      <w:pPr>
        <w:ind w:firstLine="3402"/>
        <w:rPr>
          <w:rFonts w:ascii="Times New Roman" w:hAnsi="Times New Roman"/>
          <w:sz w:val="22"/>
          <w:szCs w:val="22"/>
        </w:rPr>
      </w:pPr>
      <w:r w:rsidRPr="00EF3AA8">
        <w:rPr>
          <w:sz w:val="20"/>
        </w:rPr>
        <w:t xml:space="preserve">         </w:t>
      </w:r>
      <w:r>
        <w:rPr>
          <w:sz w:val="20"/>
        </w:rPr>
        <w:t xml:space="preserve">        </w:t>
      </w:r>
      <w:r w:rsidRPr="00EF3AA8">
        <w:rPr>
          <w:sz w:val="20"/>
        </w:rPr>
        <w:t xml:space="preserve"> </w:t>
      </w:r>
      <w:r w:rsidRPr="00A8272D">
        <w:rPr>
          <w:rFonts w:ascii="Times New Roman" w:hAnsi="Times New Roman"/>
          <w:sz w:val="22"/>
          <w:szCs w:val="22"/>
        </w:rPr>
        <w:t xml:space="preserve">(підпис)         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A8272D">
        <w:rPr>
          <w:rFonts w:ascii="Times New Roman" w:hAnsi="Times New Roman"/>
          <w:sz w:val="22"/>
          <w:szCs w:val="22"/>
        </w:rPr>
        <w:t>(прізвище, ім’я та по батькові)</w:t>
      </w:r>
    </w:p>
    <w:p w:rsidR="00424D1B" w:rsidRPr="00AC1510" w:rsidRDefault="00424D1B" w:rsidP="00424D1B">
      <w:pPr>
        <w:rPr>
          <w:sz w:val="28"/>
          <w:szCs w:val="28"/>
        </w:rPr>
      </w:pPr>
    </w:p>
    <w:p w:rsidR="00E55762" w:rsidRDefault="00E55762" w:rsidP="003469E0">
      <w:pPr>
        <w:rPr>
          <w:rFonts w:ascii="Times New Roman" w:hAnsi="Times New Roman"/>
          <w:sz w:val="24"/>
          <w:szCs w:val="24"/>
        </w:rPr>
      </w:pPr>
    </w:p>
    <w:p w:rsidR="006C0856" w:rsidRDefault="006C0856" w:rsidP="003469E0">
      <w:pPr>
        <w:rPr>
          <w:rFonts w:ascii="Times New Roman" w:hAnsi="Times New Roman"/>
          <w:sz w:val="24"/>
          <w:szCs w:val="24"/>
        </w:rPr>
      </w:pPr>
    </w:p>
    <w:p w:rsidR="006C0856" w:rsidRPr="009B5CFD" w:rsidRDefault="006C0856" w:rsidP="003469E0">
      <w:pPr>
        <w:rPr>
          <w:rFonts w:ascii="Times New Roman" w:hAnsi="Times New Roman"/>
          <w:sz w:val="24"/>
          <w:szCs w:val="24"/>
        </w:rPr>
      </w:pPr>
    </w:p>
    <w:p w:rsidR="006C0856" w:rsidRPr="009B5CFD" w:rsidRDefault="006C0856" w:rsidP="006C0856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9B5CFD">
        <w:rPr>
          <w:rFonts w:ascii="Times New Roman" w:hAnsi="Times New Roman"/>
          <w:sz w:val="36"/>
          <w:szCs w:val="36"/>
        </w:rPr>
        <w:t>*</w:t>
      </w:r>
      <w:r w:rsidRPr="009B5CFD">
        <w:rPr>
          <w:rFonts w:ascii="Times New Roman" w:hAnsi="Times New Roman"/>
          <w:sz w:val="24"/>
          <w:szCs w:val="24"/>
        </w:rPr>
        <w:t>Заява пишеться особою власноручно.</w:t>
      </w:r>
    </w:p>
    <w:p w:rsidR="006C0856" w:rsidRPr="003469E0" w:rsidRDefault="006C0856" w:rsidP="003469E0">
      <w:pPr>
        <w:rPr>
          <w:rFonts w:ascii="Times New Roman" w:hAnsi="Times New Roman"/>
          <w:sz w:val="24"/>
          <w:szCs w:val="24"/>
        </w:rPr>
      </w:pPr>
    </w:p>
    <w:sectPr w:rsidR="006C0856" w:rsidRPr="003469E0" w:rsidSect="00694C24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736"/>
    <w:rsid w:val="000546B8"/>
    <w:rsid w:val="00085271"/>
    <w:rsid w:val="000A12AE"/>
    <w:rsid w:val="00197584"/>
    <w:rsid w:val="002C41DE"/>
    <w:rsid w:val="002F418E"/>
    <w:rsid w:val="00317A34"/>
    <w:rsid w:val="003469E0"/>
    <w:rsid w:val="00413519"/>
    <w:rsid w:val="00424D1B"/>
    <w:rsid w:val="00465736"/>
    <w:rsid w:val="005C1AF2"/>
    <w:rsid w:val="005D0C73"/>
    <w:rsid w:val="00694C24"/>
    <w:rsid w:val="006C0856"/>
    <w:rsid w:val="00741235"/>
    <w:rsid w:val="008317D7"/>
    <w:rsid w:val="008F3373"/>
    <w:rsid w:val="009612E1"/>
    <w:rsid w:val="00984B57"/>
    <w:rsid w:val="009B5CFD"/>
    <w:rsid w:val="009D4212"/>
    <w:rsid w:val="00A11604"/>
    <w:rsid w:val="00A8272D"/>
    <w:rsid w:val="00AC1510"/>
    <w:rsid w:val="00AD4E74"/>
    <w:rsid w:val="00B516DB"/>
    <w:rsid w:val="00CE1C9F"/>
    <w:rsid w:val="00DD26E8"/>
    <w:rsid w:val="00DD6CA9"/>
    <w:rsid w:val="00E55762"/>
    <w:rsid w:val="00F80043"/>
    <w:rsid w:val="00F87F74"/>
    <w:rsid w:val="00FC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36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6573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46573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65736"/>
    <w:pPr>
      <w:keepNext/>
      <w:keepLines/>
      <w:spacing w:after="240"/>
      <w:ind w:left="3969"/>
      <w:jc w:val="center"/>
    </w:pPr>
  </w:style>
  <w:style w:type="paragraph" w:customStyle="1" w:styleId="normal">
    <w:name w:val="normal"/>
    <w:rsid w:val="00424D1B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2016-09-05T12:40:00Z</cp:lastPrinted>
  <dcterms:created xsi:type="dcterms:W3CDTF">2018-06-05T05:39:00Z</dcterms:created>
  <dcterms:modified xsi:type="dcterms:W3CDTF">2018-06-05T05:54:00Z</dcterms:modified>
</cp:coreProperties>
</file>