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33" w:rsidRDefault="000F2E33" w:rsidP="000F2E33">
      <w:pPr>
        <w:ind w:left="4350"/>
        <w:jc w:val="both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До </w:t>
      </w:r>
      <w:proofErr w:type="spellStart"/>
      <w:r>
        <w:rPr>
          <w:b/>
          <w:bCs/>
          <w:sz w:val="26"/>
          <w:szCs w:val="26"/>
          <w:lang w:val="uk-UA"/>
        </w:rPr>
        <w:t>Баштанського</w:t>
      </w:r>
      <w:proofErr w:type="spellEnd"/>
      <w:r>
        <w:rPr>
          <w:b/>
          <w:bCs/>
          <w:sz w:val="26"/>
          <w:szCs w:val="26"/>
          <w:lang w:val="uk-UA"/>
        </w:rPr>
        <w:t xml:space="preserve"> районного суду</w:t>
      </w:r>
    </w:p>
    <w:p w:rsidR="000F2E33" w:rsidRDefault="000F2E33" w:rsidP="000F2E33">
      <w:pPr>
        <w:ind w:left="4350"/>
        <w:jc w:val="both"/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Справа №</w:t>
      </w:r>
      <w:r>
        <w:rPr>
          <w:sz w:val="28"/>
          <w:szCs w:val="28"/>
          <w:lang w:val="uk-UA"/>
        </w:rPr>
        <w:t>____________________________</w:t>
      </w:r>
    </w:p>
    <w:p w:rsidR="000F2E33" w:rsidRDefault="000F2E33" w:rsidP="000F2E33">
      <w:pPr>
        <w:ind w:left="4350"/>
        <w:jc w:val="both"/>
      </w:pPr>
      <w:r>
        <w:rPr>
          <w:b/>
          <w:bCs/>
          <w:sz w:val="26"/>
          <w:szCs w:val="26"/>
          <w:lang w:val="uk-UA"/>
        </w:rPr>
        <w:t>Суддя_________________________________</w:t>
      </w:r>
    </w:p>
    <w:p w:rsidR="000F2E33" w:rsidRDefault="000F2E33" w:rsidP="000F2E33">
      <w:pPr>
        <w:ind w:left="4350"/>
        <w:jc w:val="both"/>
      </w:pPr>
    </w:p>
    <w:p w:rsidR="000F2E33" w:rsidRDefault="000F2E33" w:rsidP="000F2E33">
      <w:pPr>
        <w:ind w:left="4350"/>
        <w:jc w:val="both"/>
        <w:rPr>
          <w:sz w:val="26"/>
          <w:szCs w:val="26"/>
          <w:vertAlign w:val="subscript"/>
          <w:lang w:val="uk-UA"/>
        </w:rPr>
      </w:pPr>
      <w:r>
        <w:rPr>
          <w:i/>
          <w:iCs/>
          <w:sz w:val="18"/>
          <w:szCs w:val="18"/>
          <w:lang w:val="uk-UA"/>
        </w:rPr>
        <w:t>__________________________________________________________</w:t>
      </w:r>
    </w:p>
    <w:p w:rsidR="000F2E33" w:rsidRDefault="000F2E33" w:rsidP="000F2E33">
      <w:pPr>
        <w:ind w:left="4350"/>
        <w:jc w:val="center"/>
      </w:pPr>
      <w:r>
        <w:rPr>
          <w:sz w:val="26"/>
          <w:szCs w:val="26"/>
          <w:vertAlign w:val="subscript"/>
          <w:lang w:val="uk-UA"/>
        </w:rPr>
        <w:t>(П.І.Б./найменування заявника)</w:t>
      </w:r>
    </w:p>
    <w:p w:rsidR="000F2E33" w:rsidRDefault="000F2E33" w:rsidP="000F2E33">
      <w:pPr>
        <w:ind w:left="4350"/>
        <w:jc w:val="both"/>
        <w:rPr>
          <w:i/>
          <w:iCs/>
          <w:sz w:val="18"/>
          <w:szCs w:val="18"/>
          <w:lang w:val="uk-UA"/>
        </w:rPr>
      </w:pPr>
      <w:r>
        <w:t>____________________________________________</w:t>
      </w:r>
    </w:p>
    <w:p w:rsidR="000F2E33" w:rsidRDefault="000F2E33" w:rsidP="000F2E33">
      <w:pPr>
        <w:ind w:left="4350"/>
        <w:jc w:val="center"/>
        <w:rPr>
          <w:lang w:val="uk-UA"/>
        </w:rPr>
      </w:pPr>
      <w:r>
        <w:rPr>
          <w:i/>
          <w:iCs/>
          <w:sz w:val="18"/>
          <w:szCs w:val="18"/>
          <w:lang w:val="uk-UA"/>
        </w:rPr>
        <w:t>(адреса)</w:t>
      </w:r>
    </w:p>
    <w:p w:rsidR="000F2E33" w:rsidRDefault="000F2E33" w:rsidP="000F2E33">
      <w:pPr>
        <w:ind w:left="4350"/>
        <w:jc w:val="both"/>
        <w:rPr>
          <w:i/>
          <w:iCs/>
          <w:sz w:val="18"/>
          <w:szCs w:val="18"/>
        </w:rPr>
      </w:pPr>
      <w:r>
        <w:rPr>
          <w:lang w:val="uk-UA"/>
        </w:rPr>
        <w:t>___________________________________________</w:t>
      </w:r>
    </w:p>
    <w:p w:rsidR="000F2E33" w:rsidRDefault="000F2E33" w:rsidP="000F2E33">
      <w:pPr>
        <w:ind w:left="4350"/>
        <w:jc w:val="center"/>
        <w:rPr>
          <w:lang w:val="uk-UA"/>
        </w:rPr>
      </w:pPr>
      <w:r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  <w:lang w:val="uk-UA"/>
        </w:rPr>
        <w:t>П.І.Б. представника</w:t>
      </w:r>
      <w:r>
        <w:rPr>
          <w:i/>
          <w:iCs/>
          <w:sz w:val="18"/>
          <w:szCs w:val="18"/>
        </w:rPr>
        <w:t>)</w:t>
      </w:r>
    </w:p>
    <w:p w:rsidR="000F2E33" w:rsidRDefault="000F2E33" w:rsidP="000F2E33">
      <w:pPr>
        <w:ind w:left="4350"/>
        <w:jc w:val="both"/>
        <w:rPr>
          <w:i/>
          <w:iCs/>
          <w:sz w:val="18"/>
          <w:szCs w:val="18"/>
          <w:lang w:val="uk-UA"/>
        </w:rPr>
      </w:pPr>
      <w:r>
        <w:rPr>
          <w:lang w:val="uk-UA"/>
        </w:rPr>
        <w:t>____________________________________________</w:t>
      </w:r>
    </w:p>
    <w:p w:rsidR="000F2E33" w:rsidRDefault="000F2E33" w:rsidP="000F2E33">
      <w:pPr>
        <w:ind w:left="4350"/>
        <w:jc w:val="center"/>
      </w:pPr>
      <w:r>
        <w:rPr>
          <w:i/>
          <w:iCs/>
          <w:sz w:val="18"/>
          <w:szCs w:val="18"/>
          <w:lang w:val="uk-UA"/>
        </w:rPr>
        <w:t>(№ та дата доручення при наявності)</w:t>
      </w:r>
    </w:p>
    <w:p w:rsidR="000F2E33" w:rsidRDefault="000F2E33" w:rsidP="000F2E33">
      <w:pPr>
        <w:ind w:left="4350"/>
        <w:jc w:val="both"/>
      </w:pPr>
      <w:r>
        <w:t>____________________________________________</w:t>
      </w:r>
    </w:p>
    <w:p w:rsidR="000F2E33" w:rsidRDefault="000F2E33" w:rsidP="000F2E33">
      <w:pPr>
        <w:ind w:left="4350"/>
        <w:jc w:val="both"/>
        <w:rPr>
          <w:i/>
          <w:iCs/>
          <w:sz w:val="18"/>
          <w:szCs w:val="18"/>
          <w:lang w:val="uk-UA"/>
        </w:rPr>
      </w:pPr>
      <w:r>
        <w:t>____________________________________________</w:t>
      </w:r>
    </w:p>
    <w:p w:rsidR="000F2E33" w:rsidRDefault="000F2E33" w:rsidP="000F2E33">
      <w:pPr>
        <w:ind w:left="4350"/>
        <w:jc w:val="center"/>
      </w:pPr>
      <w:r>
        <w:rPr>
          <w:i/>
          <w:iCs/>
          <w:sz w:val="18"/>
          <w:szCs w:val="18"/>
          <w:lang w:val="uk-UA"/>
        </w:rPr>
        <w:t xml:space="preserve">(контактний телефон, </w:t>
      </w:r>
      <w:r>
        <w:rPr>
          <w:i/>
          <w:iCs/>
          <w:sz w:val="18"/>
          <w:szCs w:val="18"/>
          <w:lang w:val="en-US"/>
        </w:rPr>
        <w:t>e</w:t>
      </w:r>
      <w:r w:rsidRPr="004254EB">
        <w:rPr>
          <w:i/>
          <w:iCs/>
          <w:sz w:val="18"/>
          <w:szCs w:val="18"/>
          <w:lang w:val="ru-RU"/>
        </w:rPr>
        <w:t>-</w:t>
      </w:r>
      <w:r>
        <w:rPr>
          <w:i/>
          <w:iCs/>
          <w:sz w:val="18"/>
          <w:szCs w:val="18"/>
          <w:lang w:val="en-US"/>
        </w:rPr>
        <w:t>mail</w:t>
      </w:r>
      <w:r>
        <w:rPr>
          <w:i/>
          <w:iCs/>
          <w:sz w:val="18"/>
          <w:szCs w:val="18"/>
          <w:lang w:val="uk-UA"/>
        </w:rPr>
        <w:t>)</w:t>
      </w:r>
    </w:p>
    <w:p w:rsidR="000F2E33" w:rsidRDefault="000F2E33" w:rsidP="000F2E33">
      <w:pPr>
        <w:ind w:left="4350"/>
        <w:jc w:val="center"/>
      </w:pPr>
    </w:p>
    <w:p w:rsidR="000F2E33" w:rsidRDefault="000F2E33" w:rsidP="000F2E33">
      <w:pPr>
        <w:ind w:left="4350"/>
        <w:jc w:val="center"/>
      </w:pPr>
    </w:p>
    <w:p w:rsidR="000F2E33" w:rsidRPr="00403F4A" w:rsidRDefault="000F2E33" w:rsidP="000F2E33">
      <w:pPr>
        <w:contextualSpacing/>
        <w:jc w:val="center"/>
        <w:rPr>
          <w:b/>
          <w:sz w:val="28"/>
          <w:szCs w:val="28"/>
          <w:lang w:val="uk-UA"/>
        </w:rPr>
      </w:pPr>
      <w:r w:rsidRPr="00403F4A">
        <w:rPr>
          <w:b/>
          <w:sz w:val="28"/>
          <w:szCs w:val="28"/>
          <w:lang w:val="uk-UA"/>
        </w:rPr>
        <w:t>ЗАЯВА</w:t>
      </w:r>
    </w:p>
    <w:p w:rsidR="000F2E33" w:rsidRPr="00403F4A" w:rsidRDefault="000F2E33" w:rsidP="000F2E33">
      <w:pPr>
        <w:contextualSpacing/>
        <w:jc w:val="center"/>
        <w:rPr>
          <w:b/>
          <w:sz w:val="28"/>
          <w:szCs w:val="28"/>
          <w:lang w:val="uk-UA"/>
        </w:rPr>
      </w:pPr>
      <w:r w:rsidRPr="00403F4A">
        <w:rPr>
          <w:b/>
          <w:sz w:val="28"/>
          <w:szCs w:val="28"/>
          <w:lang w:val="uk-UA"/>
        </w:rPr>
        <w:t>про розгляд справи без участі</w:t>
      </w:r>
    </w:p>
    <w:p w:rsidR="000F2E33" w:rsidRDefault="000F2E33" w:rsidP="000F2E33">
      <w:pPr>
        <w:contextualSpacing/>
        <w:jc w:val="center"/>
        <w:rPr>
          <w:b/>
          <w:sz w:val="28"/>
          <w:szCs w:val="28"/>
          <w:lang w:val="uk-UA"/>
        </w:rPr>
      </w:pPr>
    </w:p>
    <w:p w:rsidR="000F2E33" w:rsidRDefault="000F2E33" w:rsidP="000F2E33">
      <w:pPr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провадженні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районного суду Миколаївської області</w:t>
      </w:r>
      <w:r>
        <w:rPr>
          <w:sz w:val="20"/>
          <w:szCs w:val="20"/>
          <w:lang w:val="uk-UA"/>
        </w:rPr>
        <w:t xml:space="preserve"> </w:t>
      </w:r>
      <w:r>
        <w:rPr>
          <w:sz w:val="28"/>
          <w:szCs w:val="28"/>
          <w:lang w:val="uk-UA"/>
        </w:rPr>
        <w:t>знаходиться _______ справа № ____________________</w:t>
      </w:r>
    </w:p>
    <w:p w:rsidR="000F2E33" w:rsidRDefault="000F2E33" w:rsidP="000F2E33">
      <w:pPr>
        <w:contextualSpacing/>
        <w:jc w:val="center"/>
        <w:rPr>
          <w:sz w:val="28"/>
          <w:szCs w:val="28"/>
          <w:lang w:val="uk-UA"/>
        </w:rPr>
      </w:pPr>
    </w:p>
    <w:p w:rsidR="000F2E33" w:rsidRDefault="000F2E33" w:rsidP="000F2E33">
      <w:pPr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позовом___________________________________________________________</w:t>
      </w:r>
    </w:p>
    <w:p w:rsidR="000F2E33" w:rsidRPr="00597FB0" w:rsidRDefault="000F2E33" w:rsidP="000F2E33">
      <w:pPr>
        <w:contextualSpacing/>
        <w:jc w:val="center"/>
        <w:rPr>
          <w:sz w:val="28"/>
          <w:szCs w:val="28"/>
          <w:lang w:val="uk-UA"/>
        </w:rPr>
      </w:pPr>
      <w:r w:rsidRPr="00597FB0">
        <w:rPr>
          <w:sz w:val="28"/>
          <w:szCs w:val="28"/>
          <w:lang w:val="uk-UA"/>
        </w:rPr>
        <w:t>до _________________________</w:t>
      </w:r>
      <w:r>
        <w:rPr>
          <w:sz w:val="28"/>
          <w:szCs w:val="28"/>
          <w:lang w:val="uk-UA"/>
        </w:rPr>
        <w:t>__________</w:t>
      </w:r>
      <w:r w:rsidRPr="00597FB0">
        <w:rPr>
          <w:sz w:val="28"/>
          <w:szCs w:val="28"/>
          <w:lang w:val="uk-UA"/>
        </w:rPr>
        <w:t>_______________________________</w:t>
      </w:r>
    </w:p>
    <w:p w:rsidR="000F2E33" w:rsidRPr="0015148F" w:rsidRDefault="000F2E33" w:rsidP="000F2E33">
      <w:pPr>
        <w:contextualSpacing/>
        <w:jc w:val="center"/>
        <w:rPr>
          <w:i/>
          <w:sz w:val="28"/>
          <w:szCs w:val="28"/>
          <w:lang w:val="uk-UA"/>
        </w:rPr>
      </w:pPr>
      <w:r w:rsidRPr="0023112A">
        <w:rPr>
          <w:sz w:val="28"/>
          <w:szCs w:val="28"/>
          <w:lang w:val="uk-UA"/>
        </w:rPr>
        <w:t>про ____________________</w:t>
      </w:r>
      <w:r>
        <w:rPr>
          <w:sz w:val="28"/>
          <w:szCs w:val="28"/>
          <w:lang w:val="uk-UA"/>
        </w:rPr>
        <w:t>____________________________________________</w:t>
      </w:r>
      <w:r w:rsidRPr="0023112A">
        <w:rPr>
          <w:sz w:val="28"/>
          <w:szCs w:val="28"/>
          <w:lang w:val="uk-UA"/>
        </w:rPr>
        <w:t>.</w:t>
      </w:r>
    </w:p>
    <w:p w:rsidR="000F2E33" w:rsidRPr="007F4F6D" w:rsidRDefault="000F2E33" w:rsidP="000F2E33">
      <w:pPr>
        <w:contextualSpacing/>
        <w:jc w:val="center"/>
        <w:rPr>
          <w:i/>
          <w:sz w:val="20"/>
          <w:szCs w:val="20"/>
          <w:lang w:val="uk-UA"/>
        </w:rPr>
      </w:pPr>
    </w:p>
    <w:p w:rsidR="000F2E33" w:rsidRDefault="000F2E33" w:rsidP="000F2E33">
      <w:pPr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Розгляд справи призначено на «___»_____________ 20___року на ____:____год.</w:t>
      </w:r>
    </w:p>
    <w:p w:rsidR="000F2E33" w:rsidRDefault="000F2E33" w:rsidP="000F2E33">
      <w:pPr>
        <w:ind w:firstLine="54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793C7D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розглянути </w:t>
      </w:r>
      <w:r w:rsidRPr="00793C7D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у без моєї участі у порядку письмового провадження.</w:t>
      </w:r>
    </w:p>
    <w:p w:rsidR="000F2E33" w:rsidRDefault="000F2E33" w:rsidP="000F2E33">
      <w:pPr>
        <w:ind w:firstLine="540"/>
        <w:contextualSpacing/>
        <w:jc w:val="center"/>
        <w:rPr>
          <w:sz w:val="28"/>
          <w:szCs w:val="28"/>
          <w:lang w:val="uk-UA"/>
        </w:rPr>
      </w:pPr>
    </w:p>
    <w:p w:rsidR="000F2E33" w:rsidRDefault="000F2E33" w:rsidP="000F2E33">
      <w:pPr>
        <w:ind w:firstLine="540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</w:t>
      </w:r>
    </w:p>
    <w:p w:rsidR="000F2E33" w:rsidRPr="00AF486A" w:rsidRDefault="000F2E33" w:rsidP="000F2E33">
      <w:pPr>
        <w:ind w:firstLine="540"/>
        <w:contextualSpacing/>
        <w:jc w:val="center"/>
        <w:rPr>
          <w:sz w:val="20"/>
          <w:szCs w:val="20"/>
          <w:lang w:val="uk-UA"/>
        </w:rPr>
      </w:pPr>
      <w:r w:rsidRPr="00AF486A">
        <w:rPr>
          <w:sz w:val="20"/>
          <w:szCs w:val="20"/>
          <w:lang w:val="uk-UA"/>
        </w:rPr>
        <w:t>(Позиція щодо заявлених позовних вимог)</w:t>
      </w:r>
    </w:p>
    <w:p w:rsidR="000F2E33" w:rsidRPr="00793C7D" w:rsidRDefault="000F2E33" w:rsidP="000F2E33">
      <w:pPr>
        <w:contextualSpacing/>
        <w:jc w:val="center"/>
        <w:rPr>
          <w:sz w:val="40"/>
          <w:szCs w:val="40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____________________________________________________________________.</w:t>
      </w:r>
    </w:p>
    <w:p w:rsidR="000F2E33" w:rsidRDefault="000F2E33" w:rsidP="000F2E33">
      <w:pPr>
        <w:ind w:left="4350"/>
        <w:jc w:val="center"/>
      </w:pPr>
    </w:p>
    <w:p w:rsidR="000F2E33" w:rsidRDefault="000F2E33" w:rsidP="000F2E33">
      <w:pPr>
        <w:shd w:val="clear" w:color="auto" w:fill="FFFFFF"/>
        <w:spacing w:after="300"/>
        <w:ind w:firstLine="708"/>
        <w:jc w:val="both"/>
      </w:pPr>
      <w:r>
        <w:rPr>
          <w:b/>
          <w:color w:val="000000"/>
          <w:sz w:val="28"/>
          <w:szCs w:val="28"/>
          <w:lang w:val="uk-UA"/>
        </w:rPr>
        <w:t xml:space="preserve">Додатки </w:t>
      </w:r>
      <w:r>
        <w:rPr>
          <w:color w:val="000000"/>
          <w:sz w:val="28"/>
          <w:szCs w:val="28"/>
          <w:lang w:val="uk-UA"/>
        </w:rPr>
        <w:t xml:space="preserve"> (за наявності):</w:t>
      </w:r>
    </w:p>
    <w:p w:rsidR="000F2E33" w:rsidRDefault="000F2E33" w:rsidP="000F2E33">
      <w:pPr>
        <w:shd w:val="clear" w:color="auto" w:fill="FFFFFF"/>
        <w:spacing w:after="300"/>
        <w:ind w:firstLine="708"/>
        <w:jc w:val="both"/>
      </w:pPr>
    </w:p>
    <w:p w:rsidR="000F2E33" w:rsidRDefault="000F2E33" w:rsidP="000F2E33">
      <w:pPr>
        <w:shd w:val="clear" w:color="auto" w:fill="FFFFFF"/>
        <w:spacing w:after="300"/>
        <w:ind w:firstLine="708"/>
        <w:jc w:val="both"/>
      </w:pPr>
    </w:p>
    <w:p w:rsidR="000F2E33" w:rsidRDefault="000F2E33" w:rsidP="000F2E33">
      <w:pPr>
        <w:shd w:val="clear" w:color="auto" w:fill="FFFFFF"/>
        <w:spacing w:after="300"/>
        <w:ind w:firstLine="708"/>
        <w:jc w:val="both"/>
      </w:pPr>
    </w:p>
    <w:p w:rsidR="000F2E33" w:rsidRDefault="000F2E33" w:rsidP="000F2E33">
      <w:pPr>
        <w:rPr>
          <w:sz w:val="20"/>
          <w:szCs w:val="20"/>
          <w:lang w:val="uk-UA"/>
        </w:rPr>
      </w:pPr>
      <w:r>
        <w:t xml:space="preserve"> 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</w:p>
    <w:p w:rsidR="000F2E33" w:rsidRDefault="000F2E33" w:rsidP="000F2E33">
      <w:pPr>
        <w:shd w:val="clear" w:color="auto" w:fill="FFFFFF"/>
        <w:spacing w:after="300"/>
        <w:rPr>
          <w:lang w:val="uk-UA"/>
        </w:rPr>
      </w:pPr>
      <w:r>
        <w:rPr>
          <w:sz w:val="20"/>
          <w:szCs w:val="20"/>
          <w:lang w:val="uk-UA"/>
        </w:rPr>
        <w:t xml:space="preserve">          (дата)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             (підпис) </w:t>
      </w:r>
    </w:p>
    <w:p w:rsidR="00D43BE4" w:rsidRPr="000F2E33" w:rsidRDefault="00D43BE4">
      <w:pPr>
        <w:rPr>
          <w:lang w:val="uk-UA"/>
        </w:rPr>
      </w:pPr>
    </w:p>
    <w:sectPr w:rsidR="00D43BE4" w:rsidRPr="000F2E33" w:rsidSect="00D43B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2E33"/>
    <w:rsid w:val="000F2E33"/>
    <w:rsid w:val="00D4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E33"/>
    <w:pPr>
      <w:spacing w:after="120"/>
    </w:pPr>
  </w:style>
  <w:style w:type="character" w:customStyle="1" w:styleId="a4">
    <w:name w:val="Основной текст Знак"/>
    <w:basedOn w:val="a0"/>
    <w:link w:val="a3"/>
    <w:rsid w:val="000F2E33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854</Words>
  <Characters>487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2020-06-22T06:06:00Z</dcterms:created>
  <dcterms:modified xsi:type="dcterms:W3CDTF">2020-06-22T06:10:00Z</dcterms:modified>
</cp:coreProperties>
</file>