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7B" w:rsidRPr="00BD577B" w:rsidRDefault="00BD577B" w:rsidP="00BD577B">
      <w:pPr>
        <w:shd w:val="clear" w:color="auto" w:fill="FFFFFF"/>
        <w:spacing w:after="115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proofErr w:type="gramStart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</w:rPr>
        <w:t>До</w:t>
      </w:r>
      <w:proofErr w:type="gramEnd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</w:rPr>
        <w:t xml:space="preserve"> ___________________________ суду</w:t>
      </w:r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szCs w:val="18"/>
        </w:rPr>
        <w:br/>
      </w:r>
      <w:proofErr w:type="spellStart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</w:rPr>
        <w:t>Полтавської</w:t>
      </w:r>
      <w:proofErr w:type="spellEnd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</w:rPr>
        <w:t>області</w:t>
      </w:r>
      <w:proofErr w:type="spellEnd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szCs w:val="18"/>
        </w:rPr>
        <w:br/>
      </w:r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</w:rPr>
        <w:t>__________________________, 38500</w:t>
      </w:r>
    </w:p>
    <w:p w:rsidR="00BD577B" w:rsidRPr="00BD577B" w:rsidRDefault="00BD577B" w:rsidP="00BD577B">
      <w:pPr>
        <w:shd w:val="clear" w:color="auto" w:fill="FFFFFF"/>
        <w:spacing w:after="115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</w:p>
    <w:p w:rsidR="00BD577B" w:rsidRPr="00BD577B" w:rsidRDefault="00BD577B" w:rsidP="00BD577B">
      <w:pPr>
        <w:shd w:val="clear" w:color="auto" w:fill="FFFFFF"/>
        <w:spacing w:after="115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proofErr w:type="spellStart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</w:rPr>
        <w:t>Позивач</w:t>
      </w:r>
      <w:proofErr w:type="spellEnd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</w:rPr>
        <w:t>:        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_______________________________,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br/>
        <w:t xml:space="preserve">«__». ___. 19__ року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народження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,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br/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проживає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за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адресою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: ______________,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br/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індекс______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,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засоби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зв'язку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(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телефони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,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br/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електронна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  адреса), 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ідентифікаційний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 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br/>
        <w:t>номер_________________</w:t>
      </w:r>
    </w:p>
    <w:p w:rsidR="00BD577B" w:rsidRPr="00BD577B" w:rsidRDefault="00BD577B" w:rsidP="00BD577B">
      <w:pPr>
        <w:shd w:val="clear" w:color="auto" w:fill="FFFFFF"/>
        <w:spacing w:after="115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</w:p>
    <w:p w:rsidR="00BD577B" w:rsidRPr="00BD577B" w:rsidRDefault="00BD577B" w:rsidP="00BD577B">
      <w:pPr>
        <w:shd w:val="clear" w:color="auto" w:fill="FFFFFF"/>
        <w:spacing w:after="115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proofErr w:type="spellStart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</w:rPr>
        <w:t>Відповідач</w:t>
      </w:r>
      <w:proofErr w:type="spellEnd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</w:rPr>
        <w:t>:      _______________________________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,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br/>
      </w:r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</w:rPr>
        <w:t> 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___________________ року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народження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,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br/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проживає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за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адресою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: _____________,  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br/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індекс______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,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засоби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зв'язку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(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телефони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,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br/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електронна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адреса),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ідентифікаційний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   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br/>
        <w:t xml:space="preserve">номер,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якщо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такі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відомі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                 </w:t>
      </w:r>
    </w:p>
    <w:p w:rsidR="00BD577B" w:rsidRPr="00BD577B" w:rsidRDefault="00BD577B" w:rsidP="00BD577B">
      <w:pPr>
        <w:shd w:val="clear" w:color="auto" w:fill="FFFFFF"/>
        <w:spacing w:after="115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proofErr w:type="spellStart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</w:rPr>
        <w:t>Третя</w:t>
      </w:r>
      <w:proofErr w:type="spellEnd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</w:rPr>
        <w:t> особа: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  _______________________________,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br/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проживає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за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адресою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: ____________, 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br/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індекс_____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,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засоби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зв'язку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(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телефони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,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br/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електронна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адреса),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ідентифікаційний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 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br/>
        <w:t xml:space="preserve">номер,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якщо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такі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відомі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  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b/>
          <w:bCs/>
          <w:color w:val="3A3A3A"/>
          <w:sz w:val="18"/>
        </w:rPr>
        <w:t>   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            </w:t>
      </w:r>
    </w:p>
    <w:p w:rsidR="00BD577B" w:rsidRPr="00BD577B" w:rsidRDefault="00BD577B" w:rsidP="00BD577B">
      <w:pPr>
        <w:shd w:val="clear" w:color="auto" w:fill="FFFFFF"/>
        <w:spacing w:after="115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proofErr w:type="spellStart"/>
      <w:r w:rsidRPr="00BD577B">
        <w:rPr>
          <w:rFonts w:ascii="HelveticaNeueCyr-Roman" w:eastAsia="Times New Roman" w:hAnsi="HelveticaNeueCyr-Roman" w:cs="Times New Roman"/>
          <w:b/>
          <w:bCs/>
          <w:color w:val="3A3A3A"/>
          <w:sz w:val="18"/>
        </w:rPr>
        <w:t>ПОЗОВНА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  <w:proofErr w:type="spellStart"/>
      <w:r w:rsidRPr="00BD577B">
        <w:rPr>
          <w:rFonts w:ascii="HelveticaNeueCyr-Roman" w:eastAsia="Times New Roman" w:hAnsi="HelveticaNeueCyr-Roman" w:cs="Times New Roman"/>
          <w:b/>
          <w:bCs/>
          <w:color w:val="3A3A3A"/>
          <w:sz w:val="18"/>
        </w:rPr>
        <w:t>ЗАЯВА</w:t>
      </w:r>
      <w:proofErr w:type="spellEnd"/>
    </w:p>
    <w:p w:rsidR="00BD577B" w:rsidRPr="00BD577B" w:rsidRDefault="00BD577B" w:rsidP="00BD577B">
      <w:pPr>
        <w:shd w:val="clear" w:color="auto" w:fill="FFFFFF"/>
        <w:spacing w:after="115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b/>
          <w:bCs/>
          <w:color w:val="3A3A3A"/>
          <w:sz w:val="18"/>
        </w:rPr>
        <w:t>про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  <w:r w:rsidRPr="00BD577B">
        <w:rPr>
          <w:rFonts w:ascii="HelveticaNeueCyr-Roman" w:eastAsia="Times New Roman" w:hAnsi="HelveticaNeueCyr-Roman" w:cs="Times New Roman"/>
          <w:b/>
          <w:bCs/>
          <w:color w:val="3A3A3A"/>
          <w:sz w:val="18"/>
        </w:rPr>
        <w:t>стягнення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  <w:proofErr w:type="gramStart"/>
      <w:r w:rsidRPr="00BD577B">
        <w:rPr>
          <w:rFonts w:ascii="HelveticaNeueCyr-Roman" w:eastAsia="Times New Roman" w:hAnsi="HelveticaNeueCyr-Roman" w:cs="Times New Roman"/>
          <w:b/>
          <w:bCs/>
          <w:color w:val="3A3A3A"/>
          <w:sz w:val="18"/>
        </w:rPr>
        <w:t>ал</w:t>
      </w:r>
      <w:proofErr w:type="gramEnd"/>
      <w:r w:rsidRPr="00BD577B">
        <w:rPr>
          <w:rFonts w:ascii="HelveticaNeueCyr-Roman" w:eastAsia="Times New Roman" w:hAnsi="HelveticaNeueCyr-Roman" w:cs="Times New Roman"/>
          <w:b/>
          <w:bCs/>
          <w:color w:val="3A3A3A"/>
          <w:sz w:val="18"/>
        </w:rPr>
        <w:t>іментів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  <w:r w:rsidRPr="00BD577B">
        <w:rPr>
          <w:rFonts w:ascii="HelveticaNeueCyr-Roman" w:eastAsia="Times New Roman" w:hAnsi="HelveticaNeueCyr-Roman" w:cs="Times New Roman"/>
          <w:b/>
          <w:bCs/>
          <w:color w:val="3A3A3A"/>
          <w:sz w:val="18"/>
        </w:rPr>
        <w:t>на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  <w:r w:rsidRPr="00BD577B">
        <w:rPr>
          <w:rFonts w:ascii="HelveticaNeueCyr-Roman" w:eastAsia="Times New Roman" w:hAnsi="HelveticaNeueCyr-Roman" w:cs="Times New Roman"/>
          <w:b/>
          <w:bCs/>
          <w:color w:val="3A3A3A"/>
          <w:sz w:val="18"/>
        </w:rPr>
        <w:t>утримання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  <w:r w:rsidRPr="00BD577B">
        <w:rPr>
          <w:rFonts w:ascii="HelveticaNeueCyr-Roman" w:eastAsia="Times New Roman" w:hAnsi="HelveticaNeueCyr-Roman" w:cs="Times New Roman"/>
          <w:b/>
          <w:bCs/>
          <w:color w:val="3A3A3A"/>
          <w:sz w:val="18"/>
        </w:rPr>
        <w:t>повнолітнього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  <w:r w:rsidRPr="00BD577B">
        <w:rPr>
          <w:rFonts w:ascii="HelveticaNeueCyr-Roman" w:eastAsia="Times New Roman" w:hAnsi="HelveticaNeueCyr-Roman" w:cs="Times New Roman"/>
          <w:b/>
          <w:bCs/>
          <w:color w:val="3A3A3A"/>
          <w:sz w:val="18"/>
        </w:rPr>
        <w:t>сина (доньки), який (яка) продовжує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  <w:r w:rsidRPr="00BD577B">
        <w:rPr>
          <w:rFonts w:ascii="HelveticaNeueCyr-Roman" w:eastAsia="Times New Roman" w:hAnsi="HelveticaNeueCyr-Roman" w:cs="Times New Roman"/>
          <w:b/>
          <w:bCs/>
          <w:color w:val="3A3A3A"/>
          <w:sz w:val="18"/>
        </w:rPr>
        <w:t>навчання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“__”__________ року </w:t>
      </w:r>
      <w:proofErr w:type="spellStart"/>
      <w:proofErr w:type="gram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м</w:t>
      </w:r>
      <w:proofErr w:type="gram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іж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мною та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відповідачем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було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укладено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шлюб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у</w:t>
      </w:r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 (</w:t>
      </w:r>
      <w:proofErr w:type="spellStart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вказати</w:t>
      </w:r>
      <w:proofErr w:type="spellEnd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 </w:t>
      </w:r>
      <w:proofErr w:type="spellStart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відділ</w:t>
      </w:r>
      <w:proofErr w:type="spellEnd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 </w:t>
      </w:r>
      <w:proofErr w:type="spellStart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реєстрації</w:t>
      </w:r>
      <w:proofErr w:type="spellEnd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 </w:t>
      </w:r>
      <w:proofErr w:type="spellStart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актів</w:t>
      </w:r>
      <w:proofErr w:type="spellEnd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 </w:t>
      </w:r>
      <w:proofErr w:type="spellStart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цивільного</w:t>
      </w:r>
      <w:proofErr w:type="spellEnd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 стану)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   “__”__________ року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шлюб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між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мною та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відповідачем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було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розірвано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.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Від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шлюбу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ми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маємо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повнолітньог</w:t>
      </w:r>
      <w:proofErr w:type="gram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(</w:t>
      </w:r>
      <w:proofErr w:type="gram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-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ю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)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сина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(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доньку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) –  </w:t>
      </w:r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(</w:t>
      </w:r>
      <w:proofErr w:type="spellStart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П.І.П</w:t>
      </w:r>
      <w:proofErr w:type="spellEnd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. </w:t>
      </w:r>
      <w:proofErr w:type="spellStart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третьої</w:t>
      </w:r>
      <w:proofErr w:type="spellEnd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 особи, дата </w:t>
      </w:r>
      <w:proofErr w:type="spellStart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народження</w:t>
      </w:r>
      <w:proofErr w:type="spellEnd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)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, 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який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(яка) на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даний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момент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навчається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на ______ курсі </w:t>
      </w:r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(вказати повну назву навчального закладу, факультету, форму навчання)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, де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навчається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на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бюджетній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(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  <w:u w:val="single"/>
        </w:rPr>
        <w:t>контрактній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)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основі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.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Відповідач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на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утримання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сина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(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доньки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)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матеріальної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допомоги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не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нада</w:t>
      </w:r>
      <w:proofErr w:type="gram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є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,</w:t>
      </w:r>
      <w:proofErr w:type="gram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не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зважаючи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на те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що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згідно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законодавства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зобов’язаний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це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робити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. Я не в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змозі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самостійно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утримувати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нашого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сина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(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доньку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), у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зв’язку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тим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,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що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йому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(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їй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)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необхідні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кошти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на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проїзд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до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місця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навчання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,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проживання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,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одяг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,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харчування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, </w:t>
      </w:r>
      <w:proofErr w:type="spellStart"/>
      <w:proofErr w:type="gram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</w:t>
      </w:r>
      <w:proofErr w:type="gram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ідручники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тощо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,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що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й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зумовило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необхідність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звернення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до суду.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Про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відповідача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повідомляю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наступні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gram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дан</w:t>
      </w:r>
      <w:proofErr w:type="gram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і: </w:t>
      </w:r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(П.І.П., дата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і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  <w:proofErr w:type="gramStart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м</w:t>
      </w:r>
      <w:proofErr w:type="gramEnd"/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ісце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народження, місце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проживання, місце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роботи)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Інші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особи,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щодо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яких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відповідач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має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proofErr w:type="gram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ал</w:t>
      </w:r>
      <w:proofErr w:type="gram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іментні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зобов’язання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–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відсутні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.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proofErr w:type="spellStart"/>
      <w:proofErr w:type="gram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</w:t>
      </w:r>
      <w:proofErr w:type="spellEnd"/>
      <w:proofErr w:type="gram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метою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досудового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врегулювання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вказаного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спору я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неодноразово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зверталася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до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Відповідача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вимогою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добровільної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сплати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відповідної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суми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коштів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на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утримання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дитини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(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дітей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),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але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останній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на них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ніяк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не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реагує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по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цей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час. Тому, я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змушена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звернутися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із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цією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позовною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заявою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gram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до</w:t>
      </w:r>
      <w:proofErr w:type="gram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суду.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Я </w:t>
      </w:r>
      <w:proofErr w:type="spellStart"/>
      <w:proofErr w:type="gram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</w:t>
      </w:r>
      <w:proofErr w:type="gram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ідтверджую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,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що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на час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подання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цього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позову мною не подано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іншого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позову до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цього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ж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відповідача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цим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самим предметом та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цих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самих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підстав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.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Оригінали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документів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,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копії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яких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додані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до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позовної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заяви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перебувають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у мене та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можуть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бути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надані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в </w:t>
      </w:r>
      <w:proofErr w:type="gram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судовому</w:t>
      </w:r>
      <w:proofErr w:type="gram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засіданні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.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           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Відповідно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до п. 3 ч. 1 ст. 5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ЗУ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“Про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судовий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збі</w:t>
      </w:r>
      <w:proofErr w:type="gram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р</w:t>
      </w:r>
      <w:proofErr w:type="spellEnd"/>
      <w:proofErr w:type="gram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”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під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час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розгляду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справи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я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звільняюся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від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сплати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судового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збору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.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Відповідно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до ст. ст. 198 - 201</w:t>
      </w:r>
      <w:proofErr w:type="gram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С</w:t>
      </w:r>
      <w:proofErr w:type="gram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імейного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Кодексу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України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та ст. ст. 175, 176, 177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Цивільно-процесуального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кодексу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України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, -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</w:p>
    <w:p w:rsidR="00BD577B" w:rsidRPr="00BD577B" w:rsidRDefault="00BD577B" w:rsidP="00BD577B">
      <w:pPr>
        <w:shd w:val="clear" w:color="auto" w:fill="FFFFFF"/>
        <w:spacing w:after="115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b/>
          <w:bCs/>
          <w:color w:val="3A3A3A"/>
          <w:sz w:val="18"/>
        </w:rPr>
        <w:t>ПРОШУ: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</w:p>
    <w:p w:rsidR="00BD577B" w:rsidRPr="00BD577B" w:rsidRDefault="00BD577B" w:rsidP="00BD57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Прийняти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позов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до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розгляду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та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відкрити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провадження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у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справі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.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</w:p>
    <w:p w:rsidR="00BD577B" w:rsidRPr="00BD577B" w:rsidRDefault="00BD577B" w:rsidP="00BD57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lastRenderedPageBreak/>
        <w:t>Ухвалити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proofErr w:type="gram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р</w:t>
      </w:r>
      <w:proofErr w:type="gram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ішення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в порядку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спрощеного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позовного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провадження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,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яким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стягувати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щомісячно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з </w:t>
      </w:r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(П.І.П. відповідача, дата і місце народження, місце проживання, місце роботи)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 на мою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користь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на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утримання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повнолітнього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сина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(доньки) </w:t>
      </w:r>
      <w:r w:rsidRPr="00BD577B">
        <w:rPr>
          <w:rFonts w:ascii="HelveticaNeueCyr-Roman" w:eastAsia="Times New Roman" w:hAnsi="HelveticaNeueCyr-Roman" w:cs="Times New Roman"/>
          <w:i/>
          <w:iCs/>
          <w:color w:val="3A3A3A"/>
          <w:sz w:val="18"/>
          <w:u w:val="single"/>
        </w:rPr>
        <w:t>(П.І.П. третьої особи, дата народження, ідентифікаційний номер)</w:t>
      </w: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 аліменти в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розмірі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¼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частини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усіх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видів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його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заробітку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до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досягнення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ним (нею) 23-х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рокі</w:t>
      </w:r>
      <w:proofErr w:type="gram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в</w:t>
      </w:r>
      <w:proofErr w:type="spellEnd"/>
      <w:proofErr w:type="gram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за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умови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,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що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він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(вона) буде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продовжувати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навчання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.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</w:p>
    <w:p w:rsidR="00BD577B" w:rsidRPr="00BD577B" w:rsidRDefault="00BD577B" w:rsidP="00BD57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Допустити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до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негайного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виконання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proofErr w:type="gram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р</w:t>
      </w:r>
      <w:proofErr w:type="gram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ішення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суду в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частині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стягнення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аліментів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.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  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proofErr w:type="spellStart"/>
      <w:r w:rsidRPr="00BD577B">
        <w:rPr>
          <w:rFonts w:ascii="HelveticaNeueCyr-Roman" w:eastAsia="Times New Roman" w:hAnsi="HelveticaNeueCyr-Roman" w:cs="Times New Roman"/>
          <w:b/>
          <w:bCs/>
          <w:color w:val="3A3A3A"/>
          <w:sz w:val="18"/>
        </w:rPr>
        <w:t>Додатки</w:t>
      </w:r>
      <w:proofErr w:type="spellEnd"/>
      <w:r w:rsidRPr="00BD577B">
        <w:rPr>
          <w:rFonts w:ascii="HelveticaNeueCyr-Roman" w:eastAsia="Times New Roman" w:hAnsi="HelveticaNeueCyr-Roman" w:cs="Times New Roman"/>
          <w:b/>
          <w:bCs/>
          <w:color w:val="3A3A3A"/>
          <w:sz w:val="18"/>
        </w:rPr>
        <w:t>: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1)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Копія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proofErr w:type="gram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св</w:t>
      </w:r>
      <w:proofErr w:type="gram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ідоцтва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про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шлюб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(про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розірвання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шлюбу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) – 3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екз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.;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2)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Копі</w:t>
      </w:r>
      <w:proofErr w:type="gram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дов</w:t>
      </w:r>
      <w:proofErr w:type="gram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ідки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місця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навчання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— 3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екз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.;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3)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Копії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паспортів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позивача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та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третьої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особи — 3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екз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.;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4)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Копія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proofErr w:type="gram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св</w:t>
      </w:r>
      <w:proofErr w:type="gram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ідоцтв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(а) про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народження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дитини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— 3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екз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.;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5)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Довідка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з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сільської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(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селищної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) </w:t>
      </w:r>
      <w:proofErr w:type="gram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ради</w:t>
      </w:r>
      <w:proofErr w:type="gram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про склад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сім'ї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- 3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екз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.;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6)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Копія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</w:t>
      </w:r>
      <w:proofErr w:type="spellStart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позовної</w:t>
      </w:r>
      <w:proofErr w:type="spellEnd"/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 xml:space="preserve"> заяви.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b/>
          <w:bCs/>
          <w:color w:val="3A3A3A"/>
          <w:sz w:val="18"/>
        </w:rPr>
        <w:t>“___” ____________ року                                                      ____________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b/>
          <w:bCs/>
          <w:color w:val="3A3A3A"/>
          <w:sz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D577B">
        <w:rPr>
          <w:rFonts w:ascii="HelveticaNeueCyr-Roman" w:eastAsia="Times New Roman" w:hAnsi="HelveticaNeueCyr-Roman" w:cs="Times New Roman"/>
          <w:b/>
          <w:bCs/>
          <w:color w:val="3A3A3A"/>
          <w:sz w:val="14"/>
          <w:vertAlign w:val="superscript"/>
        </w:rPr>
        <w:t>(</w:t>
      </w:r>
      <w:proofErr w:type="gramStart"/>
      <w:r w:rsidRPr="00BD577B">
        <w:rPr>
          <w:rFonts w:ascii="HelveticaNeueCyr-Roman" w:eastAsia="Times New Roman" w:hAnsi="HelveticaNeueCyr-Roman" w:cs="Times New Roman"/>
          <w:b/>
          <w:bCs/>
          <w:color w:val="3A3A3A"/>
          <w:sz w:val="14"/>
          <w:vertAlign w:val="superscript"/>
        </w:rPr>
        <w:t>п</w:t>
      </w:r>
      <w:proofErr w:type="gramEnd"/>
      <w:r w:rsidRPr="00BD577B">
        <w:rPr>
          <w:rFonts w:ascii="HelveticaNeueCyr-Roman" w:eastAsia="Times New Roman" w:hAnsi="HelveticaNeueCyr-Roman" w:cs="Times New Roman"/>
          <w:b/>
          <w:bCs/>
          <w:color w:val="3A3A3A"/>
          <w:sz w:val="14"/>
          <w:vertAlign w:val="superscript"/>
        </w:rPr>
        <w:t>ідпис)</w:t>
      </w:r>
    </w:p>
    <w:p w:rsidR="00BD577B" w:rsidRPr="00BD577B" w:rsidRDefault="00BD577B" w:rsidP="00BD577B">
      <w:pPr>
        <w:shd w:val="clear" w:color="auto" w:fill="FFFFFF"/>
        <w:spacing w:after="115" w:line="240" w:lineRule="auto"/>
        <w:rPr>
          <w:rFonts w:ascii="HelveticaNeueCyr-Roman" w:eastAsia="Times New Roman" w:hAnsi="HelveticaNeueCyr-Roman" w:cs="Times New Roman"/>
          <w:color w:val="3A3A3A"/>
          <w:sz w:val="18"/>
          <w:szCs w:val="18"/>
        </w:rPr>
      </w:pPr>
      <w:r w:rsidRPr="00BD577B">
        <w:rPr>
          <w:rFonts w:ascii="HelveticaNeueCyr-Roman" w:eastAsia="Times New Roman" w:hAnsi="HelveticaNeueCyr-Roman" w:cs="Times New Roman"/>
          <w:color w:val="3A3A3A"/>
          <w:sz w:val="18"/>
          <w:szCs w:val="18"/>
        </w:rPr>
        <w:t> </w:t>
      </w:r>
    </w:p>
    <w:p w:rsidR="009628A8" w:rsidRDefault="009628A8"/>
    <w:sectPr w:rsidR="009628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8078A"/>
    <w:multiLevelType w:val="multilevel"/>
    <w:tmpl w:val="ECF63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22C82"/>
    <w:multiLevelType w:val="multilevel"/>
    <w:tmpl w:val="57A24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64479E"/>
    <w:multiLevelType w:val="multilevel"/>
    <w:tmpl w:val="2780A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D577B"/>
    <w:rsid w:val="009628A8"/>
    <w:rsid w:val="00BD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D577B"/>
    <w:rPr>
      <w:i/>
      <w:iCs/>
    </w:rPr>
  </w:style>
  <w:style w:type="character" w:styleId="a5">
    <w:name w:val="Strong"/>
    <w:basedOn w:val="a0"/>
    <w:uiPriority w:val="22"/>
    <w:qFormat/>
    <w:rsid w:val="00BD57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3238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</cp:revision>
  <dcterms:created xsi:type="dcterms:W3CDTF">2020-02-11T08:59:00Z</dcterms:created>
  <dcterms:modified xsi:type="dcterms:W3CDTF">2020-02-11T09:01:00Z</dcterms:modified>
</cp:coreProperties>
</file>